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C753B" w14:textId="77777777" w:rsidR="004C7002" w:rsidRPr="000E7CAD" w:rsidRDefault="004C7002" w:rsidP="004958E8">
      <w:pPr>
        <w:spacing w:line="360" w:lineRule="auto"/>
        <w:rPr>
          <w:rFonts w:ascii="Arial Narrow" w:hAnsi="Arial Narrow" w:cs="Arial"/>
          <w:color w:val="79004F"/>
          <w:sz w:val="28"/>
          <w:szCs w:val="28"/>
        </w:rPr>
      </w:pPr>
    </w:p>
    <w:p w14:paraId="4695C6D2" w14:textId="5E8A3CF9" w:rsidR="00193627" w:rsidRPr="00193627" w:rsidRDefault="00193627" w:rsidP="004958E8">
      <w:pPr>
        <w:spacing w:line="360" w:lineRule="auto"/>
        <w:jc w:val="center"/>
        <w:rPr>
          <w:rFonts w:ascii="Arial Narrow" w:hAnsi="Arial Narrow" w:cs="Arial"/>
          <w:color w:val="79004F"/>
          <w:szCs w:val="24"/>
        </w:rPr>
      </w:pPr>
      <w:r w:rsidRPr="00193627">
        <w:rPr>
          <w:rFonts w:ascii="Arial Narrow" w:hAnsi="Arial Narrow" w:cs="Arial"/>
          <w:color w:val="79004F"/>
          <w:szCs w:val="24"/>
        </w:rPr>
        <w:t xml:space="preserve">Anmeldeformular zur Qualifizierungsmaßnahme als Multiplikatorin oder Multiplikator im Projekt </w:t>
      </w:r>
    </w:p>
    <w:p w14:paraId="7948C3C0" w14:textId="68F2D301" w:rsidR="00545C19" w:rsidRPr="00193627" w:rsidRDefault="00545C19" w:rsidP="00193627">
      <w:pPr>
        <w:spacing w:line="360" w:lineRule="auto"/>
        <w:jc w:val="center"/>
        <w:rPr>
          <w:rFonts w:ascii="Arial Narrow" w:hAnsi="Arial Narrow" w:cs="Arial"/>
          <w:color w:val="79004F"/>
          <w:szCs w:val="24"/>
        </w:rPr>
      </w:pPr>
      <w:r w:rsidRPr="00193627">
        <w:rPr>
          <w:rFonts w:ascii="Chalkduster" w:hAnsi="Chalkduster" w:cs="Arial"/>
          <w:b/>
          <w:bCs/>
          <w:color w:val="79004F"/>
          <w:szCs w:val="24"/>
        </w:rPr>
        <w:t>Sprachförderprofis</w:t>
      </w:r>
    </w:p>
    <w:p w14:paraId="25309871" w14:textId="77777777" w:rsidR="00193627" w:rsidRPr="000E7CAD" w:rsidRDefault="00193627" w:rsidP="00545C19">
      <w:pPr>
        <w:spacing w:line="360" w:lineRule="auto"/>
        <w:jc w:val="center"/>
        <w:rPr>
          <w:rFonts w:ascii="Arial Narrow" w:eastAsia="Calibri" w:hAnsi="Arial Narrow"/>
          <w:sz w:val="22"/>
          <w:szCs w:val="22"/>
          <w:lang w:eastAsia="en-US"/>
        </w:rPr>
      </w:pPr>
    </w:p>
    <w:p w14:paraId="1D57BB82" w14:textId="7C821370" w:rsidR="00545C19" w:rsidRPr="00193627" w:rsidRDefault="00193627" w:rsidP="00545C19">
      <w:pPr>
        <w:spacing w:line="360" w:lineRule="auto"/>
        <w:jc w:val="center"/>
        <w:rPr>
          <w:rFonts w:ascii="Arial Narrow" w:hAnsi="Arial Narrow" w:cs="Arial"/>
          <w:color w:val="44546A"/>
        </w:rPr>
      </w:pPr>
      <w:r w:rsidRPr="00193627">
        <w:rPr>
          <w:rFonts w:ascii="Arial Narrow" w:eastAsia="Calibri" w:hAnsi="Arial Narrow"/>
          <w:sz w:val="22"/>
          <w:szCs w:val="22"/>
          <w:lang w:eastAsia="en-US"/>
        </w:rPr>
        <w:t>Bitte senden Sie dieses Formular ausgefüllt bis zum</w:t>
      </w:r>
      <w:r>
        <w:rPr>
          <w:rFonts w:ascii="Arial Narrow" w:eastAsia="Calibri" w:hAnsi="Arial Narrow"/>
          <w:sz w:val="22"/>
          <w:szCs w:val="22"/>
          <w:lang w:eastAsia="en-US"/>
        </w:rPr>
        <w:t xml:space="preserve"> </w:t>
      </w:r>
      <w:r w:rsidRPr="00193627">
        <w:rPr>
          <w:rFonts w:ascii="Arial Narrow" w:eastAsia="Calibri" w:hAnsi="Arial Narrow"/>
          <w:b/>
          <w:bCs/>
          <w:sz w:val="22"/>
          <w:szCs w:val="22"/>
          <w:lang w:eastAsia="en-US"/>
        </w:rPr>
        <w:t>15.11.2023</w:t>
      </w:r>
      <w:r w:rsidRPr="00193627">
        <w:rPr>
          <w:rFonts w:ascii="Arial Narrow" w:eastAsia="Calibri" w:hAnsi="Arial Narrow"/>
          <w:sz w:val="22"/>
          <w:szCs w:val="22"/>
          <w:lang w:eastAsia="en-US"/>
        </w:rPr>
        <w:t xml:space="preserve"> per E-Mail an </w:t>
      </w:r>
      <w:hyperlink r:id="rId11" w:history="1">
        <w:r w:rsidRPr="0089544B">
          <w:rPr>
            <w:rStyle w:val="Hyperlink"/>
            <w:rFonts w:ascii="Arial Narrow" w:eastAsia="Calibri" w:hAnsi="Arial Narrow"/>
            <w:sz w:val="22"/>
            <w:szCs w:val="22"/>
            <w:lang w:eastAsia="en-US"/>
          </w:rPr>
          <w:t>julika.schoebel@kultus.hessen.de</w:t>
        </w:r>
      </w:hyperlink>
    </w:p>
    <w:tbl>
      <w:tblPr>
        <w:tblStyle w:val="Tabellenraster"/>
        <w:tblpPr w:leftFromText="141" w:rightFromText="141" w:vertAnchor="page" w:horzAnchor="margin" w:tblpY="3940"/>
        <w:tblW w:w="9634" w:type="dxa"/>
        <w:tblLook w:val="04A0" w:firstRow="1" w:lastRow="0" w:firstColumn="1" w:lastColumn="0" w:noHBand="0" w:noVBand="1"/>
      </w:tblPr>
      <w:tblGrid>
        <w:gridCol w:w="3114"/>
        <w:gridCol w:w="2750"/>
        <w:gridCol w:w="3770"/>
      </w:tblGrid>
      <w:tr w:rsidR="004958E8" w:rsidRPr="00193627" w14:paraId="6F28DD73" w14:textId="77777777" w:rsidTr="004958E8">
        <w:tc>
          <w:tcPr>
            <w:tcW w:w="9634" w:type="dxa"/>
            <w:gridSpan w:val="3"/>
            <w:shd w:val="clear" w:color="auto" w:fill="79024F"/>
          </w:tcPr>
          <w:p w14:paraId="7D1C8588" w14:textId="77777777" w:rsidR="004958E8" w:rsidRDefault="004958E8" w:rsidP="004958E8">
            <w:pPr>
              <w:spacing w:before="60" w:after="60"/>
              <w:jc w:val="center"/>
              <w:rPr>
                <w:rFonts w:ascii="Arial Narrow" w:eastAsiaTheme="majorEastAsia" w:hAnsi="Arial Narrow" w:cs="Arial"/>
                <w:color w:val="FFFFFF" w:themeColor="background1"/>
                <w:sz w:val="20"/>
              </w:rPr>
            </w:pPr>
            <w:r w:rsidRPr="00193627">
              <w:rPr>
                <w:rFonts w:ascii="Arial Narrow" w:eastAsiaTheme="majorEastAsia" w:hAnsi="Arial Narrow" w:cs="Arial"/>
                <w:color w:val="FFFFFF" w:themeColor="background1"/>
                <w:sz w:val="20"/>
              </w:rPr>
              <w:t xml:space="preserve">Anmeldung zur Qualifizierungsmaßnahme als Multiplikatorin oder Multiplikator im Projekt </w:t>
            </w:r>
            <w:r w:rsidRPr="004958E8">
              <w:rPr>
                <w:rFonts w:ascii="Arial Narrow" w:eastAsiaTheme="majorEastAsia" w:hAnsi="Arial Narrow" w:cs="Arial"/>
                <w:b/>
                <w:bCs/>
                <w:i/>
                <w:iCs/>
                <w:color w:val="FFFFFF" w:themeColor="background1"/>
                <w:sz w:val="20"/>
              </w:rPr>
              <w:t>Sprachförderprofis</w:t>
            </w:r>
          </w:p>
          <w:p w14:paraId="4A3BB202" w14:textId="77777777" w:rsidR="004958E8" w:rsidRPr="00193627" w:rsidRDefault="004958E8" w:rsidP="004958E8">
            <w:pPr>
              <w:spacing w:before="60" w:after="60"/>
              <w:jc w:val="center"/>
              <w:rPr>
                <w:rFonts w:ascii="Arial Narrow" w:eastAsiaTheme="majorEastAsia" w:hAnsi="Arial Narrow" w:cs="Arial"/>
                <w:color w:val="FFFFFF" w:themeColor="background1"/>
                <w:sz w:val="20"/>
              </w:rPr>
            </w:pPr>
            <w:r w:rsidRPr="00193627">
              <w:rPr>
                <w:rFonts w:ascii="Arial Narrow" w:eastAsiaTheme="majorEastAsia" w:hAnsi="Arial Narrow" w:cs="Arial"/>
                <w:color w:val="FFFFFF" w:themeColor="background1"/>
                <w:sz w:val="20"/>
              </w:rPr>
              <w:t>Abordnungsbeginn: Februar 2024</w:t>
            </w:r>
          </w:p>
        </w:tc>
      </w:tr>
      <w:tr w:rsidR="004958E8" w:rsidRPr="00193627" w14:paraId="0FCE7354" w14:textId="77777777" w:rsidTr="004958E8">
        <w:tc>
          <w:tcPr>
            <w:tcW w:w="3114" w:type="dxa"/>
            <w:tcBorders>
              <w:bottom w:val="nil"/>
            </w:tcBorders>
          </w:tcPr>
          <w:p w14:paraId="0DC4861B" w14:textId="77777777" w:rsidR="004958E8" w:rsidRPr="00193627" w:rsidRDefault="004958E8" w:rsidP="004958E8">
            <w:pPr>
              <w:pStyle w:val="Listenabsatz"/>
              <w:spacing w:before="120" w:after="120"/>
              <w:ind w:left="0"/>
              <w:rPr>
                <w:rFonts w:cs="Arial"/>
              </w:rPr>
            </w:pPr>
            <w:r w:rsidRPr="00193627">
              <w:rPr>
                <w:rFonts w:cs="Arial"/>
              </w:rPr>
              <w:t>Persönliche Daten</w:t>
            </w:r>
          </w:p>
        </w:tc>
        <w:tc>
          <w:tcPr>
            <w:tcW w:w="2750" w:type="dxa"/>
          </w:tcPr>
          <w:p w14:paraId="47598111" w14:textId="77777777" w:rsidR="004958E8" w:rsidRPr="00193627" w:rsidRDefault="004958E8" w:rsidP="004958E8">
            <w:pPr>
              <w:pStyle w:val="Listenabsatz"/>
              <w:spacing w:after="120"/>
              <w:ind w:left="0"/>
              <w:rPr>
                <w:rFonts w:cs="Arial"/>
              </w:rPr>
            </w:pPr>
            <w:r w:rsidRPr="00193627">
              <w:rPr>
                <w:rFonts w:cs="Arial"/>
              </w:rPr>
              <w:t>Anrede</w:t>
            </w:r>
          </w:p>
        </w:tc>
        <w:sdt>
          <w:sdtPr>
            <w:rPr>
              <w:rFonts w:cs="Arial"/>
            </w:rPr>
            <w:id w:val="83506045"/>
            <w:placeholder>
              <w:docPart w:val="E70D84DE27D9784794858BF4BBC2DBBD"/>
            </w:placeholder>
            <w:showingPlcHdr/>
            <w:dropDownList>
              <w:listItem w:value="Wählen Sie ein Element aus."/>
              <w:listItem w:displayText="Frau" w:value="Frau"/>
              <w:listItem w:displayText="Herr" w:value="Herr"/>
            </w:dropDownList>
          </w:sdtPr>
          <w:sdtEndPr/>
          <w:sdtContent>
            <w:tc>
              <w:tcPr>
                <w:tcW w:w="3770" w:type="dxa"/>
              </w:tcPr>
              <w:p w14:paraId="4FB9390C" w14:textId="77777777" w:rsidR="004958E8" w:rsidRPr="00193627" w:rsidRDefault="004958E8" w:rsidP="004958E8">
                <w:pPr>
                  <w:pStyle w:val="Listenabsatz"/>
                  <w:spacing w:after="120"/>
                  <w:ind w:left="0"/>
                  <w:jc w:val="both"/>
                  <w:rPr>
                    <w:rFonts w:cs="Arial"/>
                  </w:rPr>
                </w:pPr>
                <w:r w:rsidRPr="00193627">
                  <w:rPr>
                    <w:rStyle w:val="Platzhaltertext"/>
                  </w:rPr>
                  <w:t>Wählen Sie ein Element aus.</w:t>
                </w:r>
              </w:p>
            </w:tc>
          </w:sdtContent>
        </w:sdt>
      </w:tr>
      <w:tr w:rsidR="004958E8" w:rsidRPr="00193627" w14:paraId="2CB00D06" w14:textId="77777777" w:rsidTr="004958E8">
        <w:tc>
          <w:tcPr>
            <w:tcW w:w="3114" w:type="dxa"/>
            <w:tcBorders>
              <w:top w:val="nil"/>
              <w:bottom w:val="nil"/>
            </w:tcBorders>
          </w:tcPr>
          <w:p w14:paraId="7E2B1B8E" w14:textId="77777777" w:rsidR="004958E8" w:rsidRPr="00193627" w:rsidRDefault="004958E8" w:rsidP="004958E8">
            <w:pPr>
              <w:pStyle w:val="Listenabsatz"/>
              <w:spacing w:after="120" w:line="276" w:lineRule="auto"/>
              <w:ind w:left="0"/>
              <w:rPr>
                <w:rFonts w:cs="Arial"/>
              </w:rPr>
            </w:pPr>
          </w:p>
        </w:tc>
        <w:tc>
          <w:tcPr>
            <w:tcW w:w="2750" w:type="dxa"/>
          </w:tcPr>
          <w:p w14:paraId="56CCFFB6" w14:textId="77777777" w:rsidR="004958E8" w:rsidRPr="00193627" w:rsidRDefault="004958E8" w:rsidP="004958E8">
            <w:pPr>
              <w:pStyle w:val="Listenabsatz"/>
              <w:spacing w:after="120" w:line="276" w:lineRule="auto"/>
              <w:ind w:left="0"/>
              <w:rPr>
                <w:rFonts w:cs="Arial"/>
              </w:rPr>
            </w:pPr>
            <w:r w:rsidRPr="00193627">
              <w:rPr>
                <w:rFonts w:cs="Arial"/>
              </w:rPr>
              <w:t>Name, Vorname</w:t>
            </w:r>
          </w:p>
        </w:tc>
        <w:sdt>
          <w:sdtPr>
            <w:rPr>
              <w:rFonts w:cs="Arial"/>
            </w:rPr>
            <w:id w:val="-672717789"/>
            <w:placeholder>
              <w:docPart w:val="6258165801DDC34E913468AA69A98AA0"/>
            </w:placeholder>
            <w:showingPlcHdr/>
          </w:sdtPr>
          <w:sdtEndPr/>
          <w:sdtContent>
            <w:tc>
              <w:tcPr>
                <w:tcW w:w="3770" w:type="dxa"/>
              </w:tcPr>
              <w:p w14:paraId="117ABCF7" w14:textId="77777777" w:rsidR="004958E8" w:rsidRPr="00193627" w:rsidRDefault="004958E8" w:rsidP="004958E8">
                <w:pPr>
                  <w:pStyle w:val="Listenabsatz"/>
                  <w:spacing w:after="120" w:line="276" w:lineRule="auto"/>
                  <w:ind w:left="0"/>
                  <w:jc w:val="both"/>
                  <w:rPr>
                    <w:rFonts w:cs="Arial"/>
                  </w:rPr>
                </w:pPr>
                <w:r w:rsidRPr="00193627">
                  <w:rPr>
                    <w:rStyle w:val="Platzhaltertext"/>
                  </w:rPr>
                  <w:t>Klicken oder tippen Sie hier, um Text einzugeben.</w:t>
                </w:r>
              </w:p>
            </w:tc>
          </w:sdtContent>
        </w:sdt>
      </w:tr>
      <w:tr w:rsidR="004958E8" w:rsidRPr="00193627" w14:paraId="6DC5BCA7" w14:textId="77777777" w:rsidTr="004958E8">
        <w:trPr>
          <w:trHeight w:val="979"/>
        </w:trPr>
        <w:tc>
          <w:tcPr>
            <w:tcW w:w="3114" w:type="dxa"/>
            <w:tcBorders>
              <w:top w:val="nil"/>
            </w:tcBorders>
          </w:tcPr>
          <w:p w14:paraId="78F068FB" w14:textId="77777777" w:rsidR="004958E8" w:rsidRPr="00193627" w:rsidRDefault="004958E8" w:rsidP="004958E8">
            <w:pPr>
              <w:pStyle w:val="Listenabsatz"/>
              <w:spacing w:after="120" w:line="276" w:lineRule="auto"/>
              <w:ind w:left="0"/>
              <w:rPr>
                <w:rFonts w:cs="Arial"/>
              </w:rPr>
            </w:pPr>
          </w:p>
        </w:tc>
        <w:tc>
          <w:tcPr>
            <w:tcW w:w="2750" w:type="dxa"/>
          </w:tcPr>
          <w:p w14:paraId="39F8622A" w14:textId="77777777" w:rsidR="004958E8" w:rsidRPr="00193627" w:rsidRDefault="004958E8" w:rsidP="004958E8">
            <w:pPr>
              <w:pStyle w:val="Listenabsatz"/>
              <w:spacing w:after="120" w:line="276" w:lineRule="auto"/>
              <w:ind w:left="0"/>
              <w:rPr>
                <w:rFonts w:cs="Arial"/>
              </w:rPr>
            </w:pPr>
            <w:r w:rsidRPr="00193627">
              <w:rPr>
                <w:rFonts w:cs="Arial"/>
              </w:rPr>
              <w:t>E-Mail-Adresse</w:t>
            </w:r>
          </w:p>
          <w:p w14:paraId="08DABE34" w14:textId="77777777" w:rsidR="004958E8" w:rsidRPr="00193627" w:rsidRDefault="004958E8" w:rsidP="004958E8">
            <w:pPr>
              <w:pStyle w:val="Listenabsatz"/>
              <w:spacing w:after="120" w:line="276" w:lineRule="auto"/>
              <w:ind w:left="0"/>
              <w:rPr>
                <w:rFonts w:cs="Arial"/>
              </w:rPr>
            </w:pPr>
            <w:r w:rsidRPr="00193627">
              <w:rPr>
                <w:rFonts w:cs="Arial"/>
              </w:rPr>
              <w:t>privat</w:t>
            </w:r>
          </w:p>
          <w:p w14:paraId="4ABF754E" w14:textId="77777777" w:rsidR="004958E8" w:rsidRPr="00193627" w:rsidRDefault="004958E8" w:rsidP="004958E8">
            <w:pPr>
              <w:pStyle w:val="Listenabsatz"/>
              <w:spacing w:after="120" w:line="276" w:lineRule="auto"/>
              <w:ind w:left="0"/>
              <w:rPr>
                <w:rFonts w:cs="Arial"/>
              </w:rPr>
            </w:pPr>
            <w:r w:rsidRPr="00193627">
              <w:rPr>
                <w:rFonts w:cs="Arial"/>
              </w:rPr>
              <w:t>(zwecks Erreichbarkeit)</w:t>
            </w:r>
          </w:p>
        </w:tc>
        <w:sdt>
          <w:sdtPr>
            <w:rPr>
              <w:rFonts w:cs="Arial"/>
            </w:rPr>
            <w:id w:val="773361896"/>
            <w:placeholder>
              <w:docPart w:val="4417F17605240444ABBDCF57F26FB9B5"/>
            </w:placeholder>
            <w:showingPlcHdr/>
          </w:sdtPr>
          <w:sdtEndPr/>
          <w:sdtContent>
            <w:tc>
              <w:tcPr>
                <w:tcW w:w="3770" w:type="dxa"/>
              </w:tcPr>
              <w:p w14:paraId="2E0415D1" w14:textId="77777777" w:rsidR="004958E8" w:rsidRPr="00193627" w:rsidRDefault="004958E8" w:rsidP="004958E8">
                <w:pPr>
                  <w:pStyle w:val="Listenabsatz"/>
                  <w:spacing w:after="120" w:line="276" w:lineRule="auto"/>
                  <w:ind w:left="0"/>
                  <w:jc w:val="both"/>
                  <w:rPr>
                    <w:rFonts w:cs="Arial"/>
                  </w:rPr>
                </w:pPr>
                <w:r w:rsidRPr="00193627">
                  <w:rPr>
                    <w:rStyle w:val="Platzhaltertext"/>
                  </w:rPr>
                  <w:t>Klicken oder tippen Sie hier, um Text einzugeben.</w:t>
                </w:r>
              </w:p>
            </w:tc>
          </w:sdtContent>
        </w:sdt>
      </w:tr>
      <w:tr w:rsidR="004958E8" w:rsidRPr="00193627" w14:paraId="667C95C6" w14:textId="77777777" w:rsidTr="004958E8">
        <w:tc>
          <w:tcPr>
            <w:tcW w:w="3114" w:type="dxa"/>
            <w:tcBorders>
              <w:bottom w:val="nil"/>
            </w:tcBorders>
          </w:tcPr>
          <w:p w14:paraId="55E348AE" w14:textId="77777777" w:rsidR="004958E8" w:rsidRPr="00193627" w:rsidRDefault="004958E8" w:rsidP="004958E8">
            <w:pPr>
              <w:pStyle w:val="Listenabsatz"/>
              <w:spacing w:before="120" w:after="120"/>
              <w:ind w:left="0"/>
              <w:rPr>
                <w:rFonts w:cs="Arial"/>
              </w:rPr>
            </w:pPr>
            <w:r w:rsidRPr="00193627">
              <w:rPr>
                <w:rFonts w:cs="Arial"/>
              </w:rPr>
              <w:t>Dienstliche Angaben</w:t>
            </w:r>
          </w:p>
          <w:p w14:paraId="0B68185A" w14:textId="77777777" w:rsidR="004958E8" w:rsidRPr="00193627" w:rsidRDefault="004958E8" w:rsidP="004958E8">
            <w:pPr>
              <w:pStyle w:val="Listenabsatz"/>
              <w:spacing w:before="120" w:after="120"/>
              <w:ind w:left="0"/>
              <w:rPr>
                <w:rFonts w:cs="Arial"/>
              </w:rPr>
            </w:pPr>
            <w:r w:rsidRPr="00193627">
              <w:rPr>
                <w:rFonts w:cs="Arial"/>
              </w:rPr>
              <w:t>(ggf. bei der Schulleitung erfragen)</w:t>
            </w:r>
          </w:p>
        </w:tc>
        <w:tc>
          <w:tcPr>
            <w:tcW w:w="2750" w:type="dxa"/>
          </w:tcPr>
          <w:p w14:paraId="337ADFB5" w14:textId="77777777" w:rsidR="004958E8" w:rsidRPr="00193627" w:rsidRDefault="004958E8" w:rsidP="004958E8">
            <w:pPr>
              <w:pStyle w:val="Listenabsatz"/>
              <w:spacing w:after="120" w:line="276" w:lineRule="auto"/>
              <w:ind w:left="0"/>
              <w:rPr>
                <w:rFonts w:cs="Arial"/>
              </w:rPr>
            </w:pPr>
            <w:r w:rsidRPr="00193627">
              <w:rPr>
                <w:rFonts w:cs="Arial"/>
              </w:rPr>
              <w:t>Personalnummer</w:t>
            </w:r>
          </w:p>
        </w:tc>
        <w:sdt>
          <w:sdtPr>
            <w:rPr>
              <w:rFonts w:cs="Arial"/>
            </w:rPr>
            <w:id w:val="2001453207"/>
            <w:placeholder>
              <w:docPart w:val="61B640554E99934288B3C0D12BDD3F86"/>
            </w:placeholder>
            <w:showingPlcHdr/>
          </w:sdtPr>
          <w:sdtEndPr/>
          <w:sdtContent>
            <w:tc>
              <w:tcPr>
                <w:tcW w:w="3770" w:type="dxa"/>
              </w:tcPr>
              <w:p w14:paraId="0BE4E046" w14:textId="77777777" w:rsidR="004958E8" w:rsidRPr="00193627" w:rsidRDefault="004958E8" w:rsidP="004958E8">
                <w:pPr>
                  <w:pStyle w:val="Listenabsatz"/>
                  <w:spacing w:after="120" w:line="276" w:lineRule="auto"/>
                  <w:ind w:left="0"/>
                  <w:jc w:val="both"/>
                  <w:rPr>
                    <w:rFonts w:cs="Arial"/>
                  </w:rPr>
                </w:pPr>
                <w:r w:rsidRPr="00193627">
                  <w:rPr>
                    <w:rStyle w:val="Platzhaltertext"/>
                  </w:rPr>
                  <w:t>Klicken oder tippen Sie hier, um Text einzugeben.</w:t>
                </w:r>
              </w:p>
            </w:tc>
          </w:sdtContent>
        </w:sdt>
      </w:tr>
      <w:tr w:rsidR="004958E8" w:rsidRPr="00193627" w14:paraId="6A2AA316" w14:textId="77777777" w:rsidTr="004958E8">
        <w:tc>
          <w:tcPr>
            <w:tcW w:w="3114" w:type="dxa"/>
            <w:tcBorders>
              <w:top w:val="nil"/>
              <w:bottom w:val="nil"/>
            </w:tcBorders>
          </w:tcPr>
          <w:p w14:paraId="548ABD8C" w14:textId="77777777" w:rsidR="004958E8" w:rsidRPr="00193627" w:rsidRDefault="004958E8" w:rsidP="004958E8">
            <w:pPr>
              <w:pStyle w:val="Listenabsatz"/>
              <w:spacing w:after="120" w:line="276" w:lineRule="auto"/>
              <w:ind w:left="0"/>
              <w:rPr>
                <w:rFonts w:cs="Arial"/>
              </w:rPr>
            </w:pPr>
          </w:p>
        </w:tc>
        <w:tc>
          <w:tcPr>
            <w:tcW w:w="2750" w:type="dxa"/>
          </w:tcPr>
          <w:p w14:paraId="69967DEC" w14:textId="77777777" w:rsidR="004958E8" w:rsidRPr="00193627" w:rsidRDefault="004958E8" w:rsidP="004958E8">
            <w:pPr>
              <w:pStyle w:val="Listenabsatz"/>
              <w:spacing w:after="120" w:line="276" w:lineRule="auto"/>
              <w:ind w:left="0"/>
              <w:rPr>
                <w:rFonts w:cs="Arial"/>
              </w:rPr>
            </w:pPr>
            <w:r w:rsidRPr="00193627">
              <w:rPr>
                <w:rFonts w:cs="Arial"/>
              </w:rPr>
              <w:t>Name der Dienststelle / Schule</w:t>
            </w:r>
          </w:p>
        </w:tc>
        <w:sdt>
          <w:sdtPr>
            <w:rPr>
              <w:rFonts w:cs="Arial"/>
            </w:rPr>
            <w:id w:val="-869909779"/>
            <w:placeholder>
              <w:docPart w:val="677657370BC7B444A9E67D3F1DA9E5E2"/>
            </w:placeholder>
            <w:showingPlcHdr/>
          </w:sdtPr>
          <w:sdtEndPr/>
          <w:sdtContent>
            <w:tc>
              <w:tcPr>
                <w:tcW w:w="3770" w:type="dxa"/>
              </w:tcPr>
              <w:p w14:paraId="4D69AD50" w14:textId="77777777" w:rsidR="004958E8" w:rsidRPr="00193627" w:rsidRDefault="004958E8" w:rsidP="004958E8">
                <w:pPr>
                  <w:pStyle w:val="Listenabsatz"/>
                  <w:spacing w:after="120" w:line="276" w:lineRule="auto"/>
                  <w:ind w:left="0"/>
                  <w:jc w:val="both"/>
                  <w:rPr>
                    <w:rFonts w:cs="Arial"/>
                  </w:rPr>
                </w:pPr>
                <w:r w:rsidRPr="00193627">
                  <w:rPr>
                    <w:rStyle w:val="Platzhaltertext"/>
                  </w:rPr>
                  <w:t>Klicken oder tippen Sie hier, um Text einzugeben.</w:t>
                </w:r>
              </w:p>
            </w:tc>
          </w:sdtContent>
        </w:sdt>
      </w:tr>
      <w:tr w:rsidR="004958E8" w:rsidRPr="00193627" w14:paraId="24E40AA8" w14:textId="77777777" w:rsidTr="004958E8">
        <w:tc>
          <w:tcPr>
            <w:tcW w:w="3114" w:type="dxa"/>
            <w:tcBorders>
              <w:top w:val="nil"/>
              <w:bottom w:val="nil"/>
            </w:tcBorders>
          </w:tcPr>
          <w:p w14:paraId="00BF78B5" w14:textId="77777777" w:rsidR="004958E8" w:rsidRPr="00193627" w:rsidRDefault="004958E8" w:rsidP="004958E8">
            <w:pPr>
              <w:pStyle w:val="Listenabsatz"/>
              <w:spacing w:after="120" w:line="276" w:lineRule="auto"/>
              <w:ind w:left="0"/>
              <w:rPr>
                <w:rFonts w:cs="Arial"/>
              </w:rPr>
            </w:pPr>
          </w:p>
        </w:tc>
        <w:tc>
          <w:tcPr>
            <w:tcW w:w="2750" w:type="dxa"/>
          </w:tcPr>
          <w:p w14:paraId="4C8678F1" w14:textId="77777777" w:rsidR="004958E8" w:rsidRPr="00193627" w:rsidRDefault="004958E8" w:rsidP="004958E8">
            <w:pPr>
              <w:pStyle w:val="Listenabsatz"/>
              <w:spacing w:after="120" w:line="276" w:lineRule="auto"/>
              <w:ind w:left="0"/>
              <w:rPr>
                <w:rFonts w:cs="Arial"/>
              </w:rPr>
            </w:pPr>
            <w:r w:rsidRPr="00193627">
              <w:rPr>
                <w:rFonts w:cs="Arial"/>
              </w:rPr>
              <w:t>Dienststellennummer</w:t>
            </w:r>
          </w:p>
        </w:tc>
        <w:sdt>
          <w:sdtPr>
            <w:rPr>
              <w:rFonts w:cs="Arial"/>
            </w:rPr>
            <w:id w:val="-1707787660"/>
            <w:placeholder>
              <w:docPart w:val="60A785CB9FE88241A9FEA2B71364A469"/>
            </w:placeholder>
            <w:showingPlcHdr/>
          </w:sdtPr>
          <w:sdtEndPr/>
          <w:sdtContent>
            <w:tc>
              <w:tcPr>
                <w:tcW w:w="3770" w:type="dxa"/>
              </w:tcPr>
              <w:p w14:paraId="5DDA9070" w14:textId="77777777" w:rsidR="004958E8" w:rsidRPr="00193627" w:rsidRDefault="004958E8" w:rsidP="004958E8">
                <w:pPr>
                  <w:pStyle w:val="Listenabsatz"/>
                  <w:spacing w:after="120" w:line="276" w:lineRule="auto"/>
                  <w:ind w:left="0"/>
                  <w:jc w:val="both"/>
                  <w:rPr>
                    <w:rFonts w:cs="Arial"/>
                  </w:rPr>
                </w:pPr>
                <w:r w:rsidRPr="00193627">
                  <w:rPr>
                    <w:rStyle w:val="Platzhaltertext"/>
                  </w:rPr>
                  <w:t>Klicken oder tippen Sie hier, um Text einzugeben.</w:t>
                </w:r>
              </w:p>
            </w:tc>
          </w:sdtContent>
        </w:sdt>
      </w:tr>
      <w:tr w:rsidR="004958E8" w:rsidRPr="00193627" w14:paraId="04B23CB9" w14:textId="77777777" w:rsidTr="004958E8">
        <w:tc>
          <w:tcPr>
            <w:tcW w:w="3114" w:type="dxa"/>
            <w:tcBorders>
              <w:top w:val="nil"/>
              <w:bottom w:val="nil"/>
            </w:tcBorders>
          </w:tcPr>
          <w:p w14:paraId="5B798D12" w14:textId="77777777" w:rsidR="004958E8" w:rsidRPr="00193627" w:rsidRDefault="004958E8" w:rsidP="004958E8">
            <w:pPr>
              <w:pStyle w:val="Listenabsatz"/>
              <w:spacing w:after="120" w:line="276" w:lineRule="auto"/>
              <w:ind w:left="0"/>
              <w:rPr>
                <w:rFonts w:cs="Arial"/>
              </w:rPr>
            </w:pPr>
          </w:p>
        </w:tc>
        <w:tc>
          <w:tcPr>
            <w:tcW w:w="2750" w:type="dxa"/>
          </w:tcPr>
          <w:p w14:paraId="6125D4A9" w14:textId="77777777" w:rsidR="004958E8" w:rsidRPr="00193627" w:rsidRDefault="004958E8" w:rsidP="004958E8">
            <w:pPr>
              <w:pStyle w:val="Listenabsatz"/>
              <w:spacing w:after="120" w:line="276" w:lineRule="auto"/>
              <w:ind w:left="0"/>
              <w:rPr>
                <w:rFonts w:cs="Arial"/>
              </w:rPr>
            </w:pPr>
            <w:r w:rsidRPr="00193627">
              <w:rPr>
                <w:rFonts w:cs="Arial"/>
              </w:rPr>
              <w:t>Anschrift der Schule</w:t>
            </w:r>
          </w:p>
          <w:p w14:paraId="035C5188" w14:textId="77777777" w:rsidR="004958E8" w:rsidRPr="00193627" w:rsidRDefault="004958E8" w:rsidP="004958E8">
            <w:pPr>
              <w:pStyle w:val="Listenabsatz"/>
              <w:spacing w:after="120" w:line="276" w:lineRule="auto"/>
              <w:ind w:left="0"/>
              <w:rPr>
                <w:rFonts w:cs="Arial"/>
              </w:rPr>
            </w:pPr>
          </w:p>
          <w:p w14:paraId="07B084BC" w14:textId="77777777" w:rsidR="004958E8" w:rsidRPr="00193627" w:rsidRDefault="004958E8" w:rsidP="004958E8">
            <w:pPr>
              <w:pStyle w:val="Listenabsatz"/>
              <w:spacing w:after="120" w:line="276" w:lineRule="auto"/>
              <w:ind w:left="0"/>
              <w:rPr>
                <w:rFonts w:cs="Arial"/>
              </w:rPr>
            </w:pPr>
            <w:r w:rsidRPr="00193627">
              <w:rPr>
                <w:rFonts w:cs="Arial"/>
              </w:rPr>
              <w:t xml:space="preserve">Straße, Hausnummer </w:t>
            </w:r>
          </w:p>
          <w:p w14:paraId="19E0C7DD" w14:textId="77777777" w:rsidR="004958E8" w:rsidRPr="00193627" w:rsidRDefault="004958E8" w:rsidP="004958E8">
            <w:pPr>
              <w:pStyle w:val="Listenabsatz"/>
              <w:spacing w:after="120" w:line="276" w:lineRule="auto"/>
              <w:ind w:left="0"/>
              <w:rPr>
                <w:rFonts w:cs="Arial"/>
              </w:rPr>
            </w:pPr>
            <w:r w:rsidRPr="00193627">
              <w:rPr>
                <w:rFonts w:cs="Arial"/>
              </w:rPr>
              <w:t>PLZ, Wohnort</w:t>
            </w:r>
          </w:p>
        </w:tc>
        <w:sdt>
          <w:sdtPr>
            <w:rPr>
              <w:rFonts w:cs="Arial"/>
            </w:rPr>
            <w:id w:val="-889414985"/>
            <w:placeholder>
              <w:docPart w:val="07B4DCCA8F072546BAA674AD95A40D04"/>
            </w:placeholder>
            <w:showingPlcHdr/>
          </w:sdtPr>
          <w:sdtEndPr/>
          <w:sdtContent>
            <w:tc>
              <w:tcPr>
                <w:tcW w:w="3770" w:type="dxa"/>
              </w:tcPr>
              <w:p w14:paraId="5F60192A" w14:textId="77777777" w:rsidR="004958E8" w:rsidRPr="00193627" w:rsidRDefault="004958E8" w:rsidP="004958E8">
                <w:pPr>
                  <w:pStyle w:val="Listenabsatz"/>
                  <w:spacing w:after="120" w:line="276" w:lineRule="auto"/>
                  <w:ind w:left="0"/>
                  <w:jc w:val="both"/>
                  <w:rPr>
                    <w:rFonts w:cs="Arial"/>
                  </w:rPr>
                </w:pPr>
                <w:r w:rsidRPr="00193627">
                  <w:rPr>
                    <w:rStyle w:val="Platzhaltertext"/>
                  </w:rPr>
                  <w:t>Klicken oder tippen Sie hier, um Text einzugeben.</w:t>
                </w:r>
              </w:p>
            </w:tc>
          </w:sdtContent>
        </w:sdt>
      </w:tr>
      <w:tr w:rsidR="004958E8" w:rsidRPr="00193627" w14:paraId="3AD33E06" w14:textId="77777777" w:rsidTr="004958E8">
        <w:tc>
          <w:tcPr>
            <w:tcW w:w="3114" w:type="dxa"/>
            <w:tcBorders>
              <w:top w:val="nil"/>
              <w:bottom w:val="nil"/>
            </w:tcBorders>
          </w:tcPr>
          <w:p w14:paraId="44D03E3A" w14:textId="77777777" w:rsidR="004958E8" w:rsidRPr="00193627" w:rsidRDefault="004958E8" w:rsidP="004958E8">
            <w:pPr>
              <w:pStyle w:val="Listenabsatz"/>
              <w:spacing w:after="120" w:line="276" w:lineRule="auto"/>
              <w:ind w:left="0"/>
              <w:rPr>
                <w:rFonts w:cs="Arial"/>
              </w:rPr>
            </w:pPr>
          </w:p>
        </w:tc>
        <w:tc>
          <w:tcPr>
            <w:tcW w:w="2750" w:type="dxa"/>
          </w:tcPr>
          <w:p w14:paraId="03F019AE" w14:textId="77777777" w:rsidR="004958E8" w:rsidRPr="00193627" w:rsidRDefault="004958E8" w:rsidP="004958E8">
            <w:pPr>
              <w:pStyle w:val="Listenabsatz"/>
              <w:spacing w:after="120" w:line="276" w:lineRule="auto"/>
              <w:ind w:left="0"/>
              <w:rPr>
                <w:rFonts w:cs="Arial"/>
              </w:rPr>
            </w:pPr>
            <w:r w:rsidRPr="00193627">
              <w:rPr>
                <w:rFonts w:cs="Arial"/>
              </w:rPr>
              <w:t>Telefonnummer der Schule</w:t>
            </w:r>
          </w:p>
        </w:tc>
        <w:sdt>
          <w:sdtPr>
            <w:rPr>
              <w:rFonts w:cs="Arial"/>
            </w:rPr>
            <w:id w:val="-775404752"/>
            <w:placeholder>
              <w:docPart w:val="B84BFD2AFD6BC743A9F3A5C05FB32821"/>
            </w:placeholder>
            <w:showingPlcHdr/>
          </w:sdtPr>
          <w:sdtEndPr/>
          <w:sdtContent>
            <w:tc>
              <w:tcPr>
                <w:tcW w:w="3770" w:type="dxa"/>
              </w:tcPr>
              <w:p w14:paraId="2D15DD30" w14:textId="77777777" w:rsidR="004958E8" w:rsidRPr="00193627" w:rsidRDefault="004958E8" w:rsidP="004958E8">
                <w:pPr>
                  <w:pStyle w:val="Listenabsatz"/>
                  <w:spacing w:after="120" w:line="276" w:lineRule="auto"/>
                  <w:ind w:left="0"/>
                  <w:jc w:val="both"/>
                  <w:rPr>
                    <w:rFonts w:cs="Arial"/>
                  </w:rPr>
                </w:pPr>
                <w:r w:rsidRPr="00193627">
                  <w:rPr>
                    <w:rStyle w:val="Platzhaltertext"/>
                  </w:rPr>
                  <w:t>Klicken oder tippen Sie hier, um Text einzugeben.</w:t>
                </w:r>
              </w:p>
            </w:tc>
          </w:sdtContent>
        </w:sdt>
      </w:tr>
      <w:tr w:rsidR="004958E8" w:rsidRPr="00193627" w14:paraId="5DF7131F" w14:textId="77777777" w:rsidTr="004958E8">
        <w:tc>
          <w:tcPr>
            <w:tcW w:w="3114" w:type="dxa"/>
            <w:tcBorders>
              <w:top w:val="nil"/>
            </w:tcBorders>
          </w:tcPr>
          <w:p w14:paraId="55837F85" w14:textId="77777777" w:rsidR="004958E8" w:rsidRPr="00193627" w:rsidRDefault="004958E8" w:rsidP="004958E8">
            <w:pPr>
              <w:pStyle w:val="Listenabsatz"/>
              <w:spacing w:after="120" w:line="276" w:lineRule="auto"/>
              <w:ind w:left="0"/>
              <w:rPr>
                <w:rFonts w:cs="Arial"/>
              </w:rPr>
            </w:pPr>
            <w:bookmarkStart w:id="0" w:name="_GoBack" w:colFirst="1" w:colLast="2"/>
          </w:p>
        </w:tc>
        <w:tc>
          <w:tcPr>
            <w:tcW w:w="2750" w:type="dxa"/>
          </w:tcPr>
          <w:p w14:paraId="30C0054F" w14:textId="77777777" w:rsidR="004958E8" w:rsidRPr="00193627" w:rsidRDefault="004958E8" w:rsidP="004958E8">
            <w:pPr>
              <w:pStyle w:val="Listenabsatz"/>
              <w:spacing w:after="120" w:line="276" w:lineRule="auto"/>
              <w:ind w:left="0"/>
              <w:rPr>
                <w:rFonts w:cs="Arial"/>
              </w:rPr>
            </w:pPr>
            <w:r w:rsidRPr="00193627">
              <w:rPr>
                <w:rFonts w:cs="Arial"/>
              </w:rPr>
              <w:t>Staatliches Schulamt (Standort)</w:t>
            </w:r>
          </w:p>
        </w:tc>
        <w:sdt>
          <w:sdtPr>
            <w:rPr>
              <w:rFonts w:cs="Arial"/>
            </w:rPr>
            <w:id w:val="1960994949"/>
            <w:placeholder>
              <w:docPart w:val="DCBD46A400470F4992C0FFEB4DC41CF4"/>
            </w:placeholder>
            <w:showingPlcHdr/>
            <w:dropDownList>
              <w:listItem w:value="Wählen Sie ein Element aus."/>
              <w:listItem w:displayText="Bad Vilbel" w:value="Bad Vilbel"/>
              <w:listItem w:displayText="Bebra" w:value="Bebra"/>
              <w:listItem w:displayText="Darmstadt" w:value="Darmstadt"/>
              <w:listItem w:displayText="Frankfurt am Main" w:value="Frankfurt am Main"/>
              <w:listItem w:displayText="Fritzlar" w:value="Fritzlar"/>
              <w:listItem w:displayText="Fulda" w:value="Fulda"/>
              <w:listItem w:displayText="Gießen" w:value="Gießen"/>
              <w:listItem w:displayText="Hanau" w:value="Hanau"/>
              <w:listItem w:displayText="Heppenheim" w:value="Heppenheim"/>
              <w:listItem w:displayText="Kassel" w:value="Kassel"/>
              <w:listItem w:displayText="Marburg" w:value="Marburg"/>
              <w:listItem w:displayText="Offenbach am Main" w:value="Offenbach am Main"/>
              <w:listItem w:displayText="Rüsselsheim am Main" w:value="Rüsselsheim am Main"/>
              <w:listItem w:displayText="Weilburg" w:value="Weilburg"/>
              <w:listItem w:displayText="Wiesbaden" w:value="Wiesbaden"/>
            </w:dropDownList>
          </w:sdtPr>
          <w:sdtEndPr/>
          <w:sdtContent>
            <w:tc>
              <w:tcPr>
                <w:tcW w:w="3770" w:type="dxa"/>
              </w:tcPr>
              <w:p w14:paraId="51986211" w14:textId="77777777" w:rsidR="004958E8" w:rsidRPr="00193627" w:rsidRDefault="004958E8" w:rsidP="004958E8">
                <w:pPr>
                  <w:pStyle w:val="Listenabsatz"/>
                  <w:spacing w:after="120" w:line="276" w:lineRule="auto"/>
                  <w:ind w:left="0"/>
                  <w:jc w:val="both"/>
                  <w:rPr>
                    <w:rFonts w:cs="Arial"/>
                  </w:rPr>
                </w:pPr>
                <w:r w:rsidRPr="00193627">
                  <w:rPr>
                    <w:rStyle w:val="Platzhaltertext"/>
                  </w:rPr>
                  <w:t>Wählen Sie ein Element aus.</w:t>
                </w:r>
              </w:p>
            </w:tc>
          </w:sdtContent>
        </w:sdt>
      </w:tr>
      <w:bookmarkEnd w:id="0"/>
      <w:tr w:rsidR="004958E8" w:rsidRPr="00193627" w14:paraId="20533F63" w14:textId="77777777" w:rsidTr="004958E8">
        <w:tc>
          <w:tcPr>
            <w:tcW w:w="5864" w:type="dxa"/>
            <w:gridSpan w:val="2"/>
          </w:tcPr>
          <w:p w14:paraId="6AA56A25" w14:textId="77777777" w:rsidR="004958E8" w:rsidRPr="00193627" w:rsidRDefault="004958E8" w:rsidP="004958E8">
            <w:pPr>
              <w:pStyle w:val="Listenabsatz"/>
              <w:spacing w:before="120" w:after="120"/>
              <w:ind w:left="0"/>
              <w:rPr>
                <w:rFonts w:cs="Arial"/>
              </w:rPr>
            </w:pPr>
            <w:r w:rsidRPr="00193627">
              <w:rPr>
                <w:rFonts w:cs="Arial"/>
              </w:rPr>
              <w:t>Ich habe bereits eine Abordnung</w:t>
            </w:r>
          </w:p>
        </w:tc>
        <w:tc>
          <w:tcPr>
            <w:tcW w:w="3770" w:type="dxa"/>
          </w:tcPr>
          <w:p w14:paraId="66E5FE22" w14:textId="77777777" w:rsidR="004958E8" w:rsidRPr="00193627" w:rsidRDefault="004958E8" w:rsidP="004958E8">
            <w:pPr>
              <w:pStyle w:val="Listenabsatz"/>
              <w:spacing w:after="120" w:line="276" w:lineRule="auto"/>
              <w:ind w:left="0"/>
              <w:jc w:val="both"/>
              <w:rPr>
                <w:rFonts w:cs="Arial"/>
              </w:rPr>
            </w:pPr>
            <w:r w:rsidRPr="00193627">
              <w:rPr>
                <w:rFonts w:cs="Arial"/>
              </w:rPr>
              <w:t xml:space="preserve">Ja </w:t>
            </w:r>
            <w:sdt>
              <w:sdtPr>
                <w:rPr>
                  <w:rFonts w:cs="Arial"/>
                </w:rPr>
                <w:id w:val="1544400192"/>
                <w14:checkbox>
                  <w14:checked w14:val="0"/>
                  <w14:checkedState w14:val="2612" w14:font="MS Gothic"/>
                  <w14:uncheckedState w14:val="2610" w14:font="MS Gothic"/>
                </w14:checkbox>
              </w:sdtPr>
              <w:sdtEndPr/>
              <w:sdtContent>
                <w:r w:rsidRPr="00193627">
                  <w:rPr>
                    <w:rFonts w:ascii="Segoe UI Symbol" w:eastAsia="MS Gothic" w:hAnsi="Segoe UI Symbol" w:cs="Segoe UI Symbol"/>
                  </w:rPr>
                  <w:t>☐</w:t>
                </w:r>
              </w:sdtContent>
            </w:sdt>
            <w:r w:rsidRPr="00193627">
              <w:rPr>
                <w:rFonts w:cs="Arial"/>
              </w:rPr>
              <w:t xml:space="preserve"> </w:t>
            </w:r>
            <w:r>
              <w:rPr>
                <w:rFonts w:cs="Arial"/>
              </w:rPr>
              <w:t xml:space="preserve">  </w:t>
            </w:r>
            <w:r w:rsidRPr="00193627">
              <w:rPr>
                <w:rFonts w:cs="Arial"/>
              </w:rPr>
              <w:t>Nein</w:t>
            </w:r>
            <w:sdt>
              <w:sdtPr>
                <w:rPr>
                  <w:rFonts w:cs="Arial"/>
                </w:rPr>
                <w:id w:val="-1068335230"/>
                <w14:checkbox>
                  <w14:checked w14:val="0"/>
                  <w14:checkedState w14:val="2612" w14:font="MS Gothic"/>
                  <w14:uncheckedState w14:val="2610" w14:font="MS Gothic"/>
                </w14:checkbox>
              </w:sdtPr>
              <w:sdtEndPr/>
              <w:sdtContent>
                <w:r w:rsidRPr="00193627">
                  <w:rPr>
                    <w:rFonts w:ascii="Segoe UI Symbol" w:eastAsia="MS Gothic" w:hAnsi="Segoe UI Symbol" w:cs="Segoe UI Symbol"/>
                  </w:rPr>
                  <w:t>☐</w:t>
                </w:r>
              </w:sdtContent>
            </w:sdt>
          </w:p>
        </w:tc>
      </w:tr>
      <w:tr w:rsidR="004958E8" w:rsidRPr="00193627" w14:paraId="3E3D3F53" w14:textId="77777777" w:rsidTr="004958E8">
        <w:tc>
          <w:tcPr>
            <w:tcW w:w="5864" w:type="dxa"/>
            <w:gridSpan w:val="2"/>
          </w:tcPr>
          <w:p w14:paraId="34B3750F" w14:textId="77777777" w:rsidR="004958E8" w:rsidRPr="00193627" w:rsidRDefault="004958E8" w:rsidP="004958E8">
            <w:pPr>
              <w:pStyle w:val="Listenabsatz"/>
              <w:spacing w:after="120" w:line="360" w:lineRule="auto"/>
              <w:ind w:left="0"/>
              <w:jc w:val="right"/>
              <w:rPr>
                <w:rFonts w:cs="Arial"/>
              </w:rPr>
            </w:pPr>
            <w:r w:rsidRPr="00193627">
              <w:rPr>
                <w:rFonts w:cs="Arial"/>
              </w:rPr>
              <w:t>Falls ja</w:t>
            </w:r>
            <w:r>
              <w:rPr>
                <w:rFonts w:cs="Arial"/>
              </w:rPr>
              <w:t>,</w:t>
            </w:r>
          </w:p>
          <w:p w14:paraId="639E8DD9" w14:textId="77777777" w:rsidR="004958E8" w:rsidRDefault="004958E8" w:rsidP="004958E8">
            <w:pPr>
              <w:pStyle w:val="Listenabsatz"/>
              <w:spacing w:after="120" w:line="360" w:lineRule="auto"/>
              <w:ind w:left="0"/>
              <w:jc w:val="right"/>
              <w:rPr>
                <w:rFonts w:cs="Arial"/>
              </w:rPr>
            </w:pPr>
            <w:r w:rsidRPr="00193627">
              <w:rPr>
                <w:rFonts w:cs="Arial"/>
              </w:rPr>
              <w:t>als Multipl</w:t>
            </w:r>
            <w:r>
              <w:rPr>
                <w:rFonts w:cs="Arial"/>
              </w:rPr>
              <w:t>i</w:t>
            </w:r>
            <w:r w:rsidRPr="00193627">
              <w:rPr>
                <w:rFonts w:cs="Arial"/>
              </w:rPr>
              <w:t>katorin oder Multiplikator</w:t>
            </w:r>
          </w:p>
          <w:p w14:paraId="54B4B006" w14:textId="77777777" w:rsidR="004958E8" w:rsidRDefault="004958E8" w:rsidP="004958E8">
            <w:pPr>
              <w:pStyle w:val="Listenabsatz"/>
              <w:spacing w:after="120" w:line="360" w:lineRule="auto"/>
              <w:ind w:left="0"/>
              <w:jc w:val="right"/>
              <w:rPr>
                <w:rFonts w:cs="Arial"/>
              </w:rPr>
            </w:pPr>
          </w:p>
          <w:p w14:paraId="32D1A920" w14:textId="77777777" w:rsidR="004958E8" w:rsidRDefault="004958E8" w:rsidP="004958E8">
            <w:pPr>
              <w:pStyle w:val="Listenabsatz"/>
              <w:spacing w:after="120" w:line="360" w:lineRule="auto"/>
              <w:ind w:left="0"/>
              <w:jc w:val="right"/>
              <w:rPr>
                <w:rFonts w:cs="Arial"/>
              </w:rPr>
            </w:pPr>
          </w:p>
          <w:p w14:paraId="30520D63" w14:textId="77777777" w:rsidR="004958E8" w:rsidRDefault="004958E8" w:rsidP="004958E8">
            <w:pPr>
              <w:pStyle w:val="Listenabsatz"/>
              <w:spacing w:after="120" w:line="360" w:lineRule="auto"/>
              <w:ind w:left="0"/>
              <w:jc w:val="right"/>
              <w:rPr>
                <w:rFonts w:cs="Arial"/>
              </w:rPr>
            </w:pPr>
          </w:p>
          <w:p w14:paraId="56D863DC" w14:textId="77777777" w:rsidR="004958E8" w:rsidRPr="00193627" w:rsidRDefault="004958E8" w:rsidP="004958E8">
            <w:pPr>
              <w:pStyle w:val="Listenabsatz"/>
              <w:spacing w:after="120" w:line="360" w:lineRule="auto"/>
              <w:ind w:left="0"/>
              <w:jc w:val="right"/>
              <w:rPr>
                <w:rFonts w:cs="Arial"/>
              </w:rPr>
            </w:pPr>
            <w:r>
              <w:rPr>
                <w:rFonts w:cs="Arial"/>
              </w:rPr>
              <w:t>andere Abordnung</w:t>
            </w:r>
          </w:p>
        </w:tc>
        <w:tc>
          <w:tcPr>
            <w:tcW w:w="3770" w:type="dxa"/>
          </w:tcPr>
          <w:p w14:paraId="467BC10B" w14:textId="77777777" w:rsidR="004958E8" w:rsidRDefault="004958E8" w:rsidP="004958E8">
            <w:pPr>
              <w:pStyle w:val="Listenabsatz"/>
              <w:spacing w:after="120" w:line="360" w:lineRule="auto"/>
              <w:ind w:left="0"/>
              <w:jc w:val="both"/>
              <w:rPr>
                <w:rFonts w:cs="Arial"/>
              </w:rPr>
            </w:pPr>
            <w:r>
              <w:rPr>
                <w:rFonts w:cs="Arial"/>
              </w:rPr>
              <w:t>Abordnungsstunden: _____</w:t>
            </w:r>
          </w:p>
          <w:p w14:paraId="14A99FD6" w14:textId="77777777" w:rsidR="004958E8" w:rsidRDefault="004958E8" w:rsidP="004958E8">
            <w:pPr>
              <w:pStyle w:val="Listenabsatz"/>
              <w:tabs>
                <w:tab w:val="center" w:pos="1777"/>
                <w:tab w:val="left" w:pos="2211"/>
              </w:tabs>
              <w:spacing w:after="120" w:line="360" w:lineRule="auto"/>
              <w:ind w:left="0"/>
              <w:jc w:val="both"/>
              <w:rPr>
                <w:rFonts w:cs="Arial"/>
              </w:rPr>
            </w:pPr>
            <w:r w:rsidRPr="00193627">
              <w:rPr>
                <w:rFonts w:cs="Arial"/>
              </w:rPr>
              <w:t xml:space="preserve">Ja </w:t>
            </w:r>
            <w:sdt>
              <w:sdtPr>
                <w:rPr>
                  <w:rFonts w:cs="Arial"/>
                </w:rPr>
                <w:id w:val="1266814762"/>
                <w14:checkbox>
                  <w14:checked w14:val="0"/>
                  <w14:checkedState w14:val="2612" w14:font="MS Gothic"/>
                  <w14:uncheckedState w14:val="2610" w14:font="MS Gothic"/>
                </w14:checkbox>
              </w:sdtPr>
              <w:sdtEndPr/>
              <w:sdtContent>
                <w:r w:rsidRPr="00193627">
                  <w:rPr>
                    <w:rFonts w:ascii="Segoe UI Symbol" w:eastAsia="MS Gothic" w:hAnsi="Segoe UI Symbol" w:cs="Segoe UI Symbol"/>
                  </w:rPr>
                  <w:t>☐</w:t>
                </w:r>
              </w:sdtContent>
            </w:sdt>
            <w:r w:rsidRPr="00193627">
              <w:rPr>
                <w:rFonts w:cs="Arial"/>
              </w:rPr>
              <w:t xml:space="preserve"> </w:t>
            </w:r>
            <w:r>
              <w:rPr>
                <w:rFonts w:cs="Arial"/>
              </w:rPr>
              <w:t xml:space="preserve">  </w:t>
            </w:r>
            <w:r w:rsidRPr="00193627">
              <w:rPr>
                <w:rFonts w:cs="Arial"/>
              </w:rPr>
              <w:t>Nein</w:t>
            </w:r>
            <w:sdt>
              <w:sdtPr>
                <w:rPr>
                  <w:rFonts w:cs="Arial"/>
                </w:rPr>
                <w:id w:val="454293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r>
          </w:p>
          <w:p w14:paraId="4A658A3E" w14:textId="77777777" w:rsidR="004958E8" w:rsidRDefault="004958E8" w:rsidP="004958E8">
            <w:pPr>
              <w:pStyle w:val="Listenabsatz"/>
              <w:tabs>
                <w:tab w:val="center" w:pos="1777"/>
                <w:tab w:val="left" w:pos="2211"/>
              </w:tabs>
              <w:spacing w:after="120" w:line="360" w:lineRule="auto"/>
              <w:ind w:left="0"/>
              <w:jc w:val="both"/>
              <w:rPr>
                <w:rFonts w:cs="Arial"/>
              </w:rPr>
            </w:pPr>
            <w:proofErr w:type="gramStart"/>
            <w:r>
              <w:rPr>
                <w:rFonts w:cs="Arial"/>
              </w:rPr>
              <w:t>seit:_</w:t>
            </w:r>
            <w:proofErr w:type="gramEnd"/>
            <w:r>
              <w:rPr>
                <w:rFonts w:cs="Arial"/>
              </w:rPr>
              <w:t>____________</w:t>
            </w:r>
          </w:p>
          <w:p w14:paraId="34753A86" w14:textId="77777777" w:rsidR="004958E8" w:rsidRDefault="004958E8" w:rsidP="004958E8">
            <w:pPr>
              <w:pStyle w:val="Listenabsatz"/>
              <w:tabs>
                <w:tab w:val="center" w:pos="1777"/>
                <w:tab w:val="left" w:pos="2211"/>
              </w:tabs>
              <w:spacing w:after="120" w:line="360" w:lineRule="auto"/>
              <w:ind w:left="0"/>
              <w:jc w:val="both"/>
              <w:rPr>
                <w:rFonts w:cs="Arial"/>
              </w:rPr>
            </w:pPr>
            <w:proofErr w:type="gramStart"/>
            <w:r>
              <w:rPr>
                <w:rFonts w:cs="Arial"/>
              </w:rPr>
              <w:t>Projekt:_</w:t>
            </w:r>
            <w:proofErr w:type="gramEnd"/>
            <w:r>
              <w:rPr>
                <w:rFonts w:cs="Arial"/>
              </w:rPr>
              <w:t>_______________________________</w:t>
            </w:r>
          </w:p>
          <w:p w14:paraId="105303E5" w14:textId="77777777" w:rsidR="004958E8" w:rsidRPr="00ED30C2" w:rsidRDefault="004958E8" w:rsidP="004958E8">
            <w:pPr>
              <w:pStyle w:val="Listenabsatz"/>
              <w:tabs>
                <w:tab w:val="center" w:pos="1777"/>
                <w:tab w:val="left" w:pos="2211"/>
              </w:tabs>
              <w:spacing w:after="120" w:line="360" w:lineRule="auto"/>
              <w:ind w:left="0"/>
              <w:jc w:val="both"/>
              <w:rPr>
                <w:rFonts w:cs="Arial"/>
                <w:sz w:val="15"/>
                <w:szCs w:val="15"/>
              </w:rPr>
            </w:pPr>
            <w:r>
              <w:rPr>
                <w:rFonts w:cs="Arial"/>
              </w:rPr>
              <w:t xml:space="preserve"> </w:t>
            </w:r>
          </w:p>
          <w:p w14:paraId="5BC91A2B" w14:textId="77777777" w:rsidR="004958E8" w:rsidRDefault="004958E8" w:rsidP="004958E8">
            <w:pPr>
              <w:pStyle w:val="Listenabsatz"/>
              <w:tabs>
                <w:tab w:val="center" w:pos="1777"/>
                <w:tab w:val="left" w:pos="2211"/>
              </w:tabs>
              <w:spacing w:after="120" w:line="360" w:lineRule="auto"/>
              <w:ind w:left="0"/>
              <w:jc w:val="both"/>
              <w:rPr>
                <w:rFonts w:cs="Arial"/>
              </w:rPr>
            </w:pPr>
            <w:r>
              <w:rPr>
                <w:rFonts w:cs="Arial"/>
              </w:rPr>
              <w:t xml:space="preserve">______________________________________   </w:t>
            </w:r>
          </w:p>
          <w:p w14:paraId="4CFDC361" w14:textId="77777777" w:rsidR="004958E8" w:rsidRPr="00193627" w:rsidRDefault="004958E8" w:rsidP="004958E8">
            <w:pPr>
              <w:pStyle w:val="Listenabsatz"/>
              <w:tabs>
                <w:tab w:val="center" w:pos="1777"/>
                <w:tab w:val="left" w:pos="2211"/>
              </w:tabs>
              <w:spacing w:after="120" w:line="360" w:lineRule="auto"/>
              <w:ind w:left="0"/>
              <w:jc w:val="both"/>
              <w:rPr>
                <w:rFonts w:cs="Arial"/>
              </w:rPr>
            </w:pPr>
            <w:r>
              <w:rPr>
                <w:rFonts w:cs="Arial"/>
              </w:rPr>
              <w:t>seit:_____________</w:t>
            </w:r>
          </w:p>
        </w:tc>
      </w:tr>
      <w:tr w:rsidR="004958E8" w:rsidRPr="00193627" w14:paraId="1818EC30" w14:textId="77777777" w:rsidTr="004958E8">
        <w:tc>
          <w:tcPr>
            <w:tcW w:w="5864" w:type="dxa"/>
            <w:gridSpan w:val="2"/>
            <w:tcBorders>
              <w:bottom w:val="single" w:sz="4" w:space="0" w:color="auto"/>
            </w:tcBorders>
          </w:tcPr>
          <w:p w14:paraId="4EB319E2" w14:textId="77777777" w:rsidR="004958E8" w:rsidRPr="00193627" w:rsidRDefault="004958E8" w:rsidP="004958E8">
            <w:pPr>
              <w:pStyle w:val="Listenabsatz"/>
              <w:spacing w:before="120" w:after="120"/>
              <w:ind w:left="0"/>
              <w:rPr>
                <w:rFonts w:cs="Arial"/>
              </w:rPr>
            </w:pPr>
            <w:r w:rsidRPr="00193627">
              <w:rPr>
                <w:rFonts w:cs="Arial"/>
              </w:rPr>
              <w:t>Ich habe die DaZ-Basisqualifikation besucht</w:t>
            </w:r>
          </w:p>
        </w:tc>
        <w:tc>
          <w:tcPr>
            <w:tcW w:w="3770" w:type="dxa"/>
            <w:tcBorders>
              <w:bottom w:val="single" w:sz="4" w:space="0" w:color="auto"/>
            </w:tcBorders>
          </w:tcPr>
          <w:p w14:paraId="47F4DEEC" w14:textId="77777777" w:rsidR="004958E8" w:rsidRPr="00193627" w:rsidRDefault="004958E8" w:rsidP="004958E8">
            <w:pPr>
              <w:pStyle w:val="Listenabsatz"/>
              <w:spacing w:after="120" w:line="276" w:lineRule="auto"/>
              <w:ind w:left="0"/>
              <w:jc w:val="both"/>
              <w:rPr>
                <w:rFonts w:cs="Arial"/>
              </w:rPr>
            </w:pPr>
            <w:r w:rsidRPr="00193627">
              <w:rPr>
                <w:rFonts w:cs="Arial"/>
              </w:rPr>
              <w:t xml:space="preserve">Ja </w:t>
            </w:r>
            <w:sdt>
              <w:sdtPr>
                <w:rPr>
                  <w:rFonts w:cs="Arial"/>
                </w:rPr>
                <w:id w:val="198289996"/>
                <w14:checkbox>
                  <w14:checked w14:val="0"/>
                  <w14:checkedState w14:val="2612" w14:font="MS Gothic"/>
                  <w14:uncheckedState w14:val="2610" w14:font="MS Gothic"/>
                </w14:checkbox>
              </w:sdtPr>
              <w:sdtEndPr/>
              <w:sdtContent>
                <w:r w:rsidRPr="00193627">
                  <w:rPr>
                    <w:rFonts w:ascii="Segoe UI Symbol" w:eastAsia="MS Gothic" w:hAnsi="Segoe UI Symbol" w:cs="Segoe UI Symbol"/>
                  </w:rPr>
                  <w:t>☐</w:t>
                </w:r>
              </w:sdtContent>
            </w:sdt>
            <w:r w:rsidRPr="00193627">
              <w:rPr>
                <w:rFonts w:cs="Arial"/>
              </w:rPr>
              <w:t xml:space="preserve"> </w:t>
            </w:r>
            <w:r>
              <w:rPr>
                <w:rFonts w:cs="Arial"/>
              </w:rPr>
              <w:t xml:space="preserve">  </w:t>
            </w:r>
            <w:r w:rsidRPr="00193627">
              <w:rPr>
                <w:rFonts w:cs="Arial"/>
              </w:rPr>
              <w:t>Nein</w:t>
            </w:r>
            <w:sdt>
              <w:sdtPr>
                <w:rPr>
                  <w:rFonts w:cs="Arial"/>
                </w:rPr>
                <w:id w:val="2102057612"/>
                <w14:checkbox>
                  <w14:checked w14:val="0"/>
                  <w14:checkedState w14:val="2612" w14:font="MS Gothic"/>
                  <w14:uncheckedState w14:val="2610" w14:font="MS Gothic"/>
                </w14:checkbox>
              </w:sdtPr>
              <w:sdtEndPr/>
              <w:sdtContent>
                <w:r w:rsidRPr="00193627">
                  <w:rPr>
                    <w:rFonts w:ascii="Segoe UI Symbol" w:eastAsia="MS Gothic" w:hAnsi="Segoe UI Symbol" w:cs="Segoe UI Symbol"/>
                  </w:rPr>
                  <w:t>☐</w:t>
                </w:r>
              </w:sdtContent>
            </w:sdt>
          </w:p>
        </w:tc>
      </w:tr>
      <w:tr w:rsidR="004958E8" w:rsidRPr="00193627" w14:paraId="430E7F03" w14:textId="77777777" w:rsidTr="004958E8">
        <w:tc>
          <w:tcPr>
            <w:tcW w:w="5864" w:type="dxa"/>
            <w:gridSpan w:val="2"/>
          </w:tcPr>
          <w:p w14:paraId="0F29A8DC" w14:textId="77777777" w:rsidR="004958E8" w:rsidRPr="00193627" w:rsidRDefault="004958E8" w:rsidP="004958E8">
            <w:pPr>
              <w:pStyle w:val="Listenabsatz"/>
              <w:spacing w:before="120" w:after="120"/>
              <w:ind w:left="0"/>
              <w:rPr>
                <w:rFonts w:cs="Arial"/>
              </w:rPr>
            </w:pPr>
            <w:r w:rsidRPr="00193627">
              <w:rPr>
                <w:rFonts w:cs="Arial"/>
              </w:rPr>
              <w:t xml:space="preserve">Ich habe </w:t>
            </w:r>
            <w:r>
              <w:rPr>
                <w:rFonts w:cs="Arial"/>
              </w:rPr>
              <w:t>Erfahrungen mit Vorlaufkursen</w:t>
            </w:r>
          </w:p>
        </w:tc>
        <w:tc>
          <w:tcPr>
            <w:tcW w:w="3770" w:type="dxa"/>
          </w:tcPr>
          <w:p w14:paraId="4C3FB4F8" w14:textId="77777777" w:rsidR="004958E8" w:rsidRPr="00193627" w:rsidRDefault="004958E8" w:rsidP="004958E8">
            <w:pPr>
              <w:pStyle w:val="Listenabsatz"/>
              <w:spacing w:after="120" w:line="276" w:lineRule="auto"/>
              <w:ind w:left="0"/>
              <w:jc w:val="both"/>
              <w:rPr>
                <w:rFonts w:cs="Arial"/>
              </w:rPr>
            </w:pPr>
            <w:r w:rsidRPr="00193627">
              <w:rPr>
                <w:rFonts w:cs="Arial"/>
              </w:rPr>
              <w:t xml:space="preserve">Ja </w:t>
            </w:r>
            <w:sdt>
              <w:sdtPr>
                <w:rPr>
                  <w:rFonts w:cs="Arial"/>
                </w:rPr>
                <w:id w:val="213086269"/>
                <w14:checkbox>
                  <w14:checked w14:val="0"/>
                  <w14:checkedState w14:val="2612" w14:font="MS Gothic"/>
                  <w14:uncheckedState w14:val="2610" w14:font="MS Gothic"/>
                </w14:checkbox>
              </w:sdtPr>
              <w:sdtEndPr/>
              <w:sdtContent>
                <w:r w:rsidRPr="00193627">
                  <w:rPr>
                    <w:rFonts w:ascii="Segoe UI Symbol" w:eastAsia="MS Gothic" w:hAnsi="Segoe UI Symbol" w:cs="Segoe UI Symbol"/>
                  </w:rPr>
                  <w:t>☐</w:t>
                </w:r>
              </w:sdtContent>
            </w:sdt>
            <w:r w:rsidRPr="00193627">
              <w:rPr>
                <w:rFonts w:cs="Arial"/>
              </w:rPr>
              <w:t xml:space="preserve"> </w:t>
            </w:r>
            <w:r>
              <w:rPr>
                <w:rFonts w:cs="Arial"/>
              </w:rPr>
              <w:t xml:space="preserve">  </w:t>
            </w:r>
            <w:r w:rsidRPr="00193627">
              <w:rPr>
                <w:rFonts w:cs="Arial"/>
              </w:rPr>
              <w:t>Nein</w:t>
            </w:r>
            <w:sdt>
              <w:sdtPr>
                <w:rPr>
                  <w:rFonts w:cs="Arial"/>
                </w:rPr>
                <w:id w:val="601684936"/>
                <w14:checkbox>
                  <w14:checked w14:val="0"/>
                  <w14:checkedState w14:val="2612" w14:font="MS Gothic"/>
                  <w14:uncheckedState w14:val="2610" w14:font="MS Gothic"/>
                </w14:checkbox>
              </w:sdtPr>
              <w:sdtEndPr/>
              <w:sdtContent>
                <w:r w:rsidRPr="00193627">
                  <w:rPr>
                    <w:rFonts w:ascii="Segoe UI Symbol" w:eastAsia="MS Gothic" w:hAnsi="Segoe UI Symbol" w:cs="Segoe UI Symbol"/>
                  </w:rPr>
                  <w:t>☐</w:t>
                </w:r>
              </w:sdtContent>
            </w:sdt>
          </w:p>
        </w:tc>
      </w:tr>
    </w:tbl>
    <w:p w14:paraId="09FF0179" w14:textId="02738280" w:rsidR="00193627" w:rsidRDefault="00193627" w:rsidP="004958E8">
      <w:pPr>
        <w:widowControl/>
        <w:spacing w:line="240" w:lineRule="auto"/>
        <w:rPr>
          <w:rFonts w:ascii="Arial Narrow" w:eastAsia="Calibri" w:hAnsi="Arial Narrow"/>
          <w:sz w:val="22"/>
          <w:szCs w:val="22"/>
          <w:lang w:eastAsia="en-US"/>
        </w:rPr>
      </w:pPr>
    </w:p>
    <w:p w14:paraId="6451AA92" w14:textId="77777777" w:rsidR="004958E8" w:rsidRDefault="004958E8" w:rsidP="004958E8">
      <w:pPr>
        <w:widowControl/>
        <w:spacing w:line="240" w:lineRule="auto"/>
        <w:rPr>
          <w:rFonts w:ascii="Arial Narrow" w:eastAsia="Calibri" w:hAnsi="Arial Narrow"/>
          <w:sz w:val="22"/>
          <w:szCs w:val="22"/>
          <w:lang w:eastAsia="en-US"/>
        </w:rPr>
      </w:pPr>
    </w:p>
    <w:p w14:paraId="5BC486C1" w14:textId="2F628FAD" w:rsidR="004958E8" w:rsidRDefault="004958E8" w:rsidP="004958E8">
      <w:pPr>
        <w:widowControl/>
        <w:spacing w:line="240" w:lineRule="auto"/>
        <w:rPr>
          <w:rFonts w:ascii="Arial Narrow" w:eastAsia="Calibri" w:hAnsi="Arial Narrow"/>
          <w:sz w:val="22"/>
          <w:szCs w:val="22"/>
          <w:lang w:eastAsia="en-US"/>
        </w:rPr>
      </w:pPr>
      <w:r w:rsidRPr="004958E8">
        <w:rPr>
          <w:rFonts w:ascii="Arial Narrow" w:eastAsia="Calibri" w:hAnsi="Arial Narrow"/>
          <w:sz w:val="22"/>
          <w:szCs w:val="22"/>
          <w:lang w:eastAsia="en-US"/>
        </w:rPr>
        <w:t>__________________</w:t>
      </w:r>
      <w:r>
        <w:rPr>
          <w:rFonts w:ascii="Arial Narrow" w:eastAsia="Calibri" w:hAnsi="Arial Narrow"/>
          <w:sz w:val="22"/>
          <w:szCs w:val="22"/>
          <w:lang w:eastAsia="en-US"/>
        </w:rPr>
        <w:t>___________________</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t>________________________________</w:t>
      </w:r>
    </w:p>
    <w:p w14:paraId="3151BAA4" w14:textId="35CD74A5" w:rsidR="004958E8" w:rsidRPr="004958E8" w:rsidRDefault="004958E8" w:rsidP="004958E8">
      <w:pPr>
        <w:widowControl/>
        <w:spacing w:line="240" w:lineRule="auto"/>
        <w:rPr>
          <w:rFonts w:ascii="Arial Narrow" w:eastAsia="Calibri" w:hAnsi="Arial Narrow"/>
          <w:sz w:val="20"/>
          <w:lang w:eastAsia="en-US"/>
        </w:rPr>
      </w:pPr>
      <w:r w:rsidRPr="004958E8">
        <w:rPr>
          <w:rFonts w:ascii="Arial Narrow" w:eastAsia="Calibri" w:hAnsi="Arial Narrow"/>
          <w:sz w:val="20"/>
          <w:lang w:eastAsia="en-US"/>
        </w:rPr>
        <w:t>Ort, Datum</w:t>
      </w:r>
      <w:r w:rsidRPr="004958E8">
        <w:rPr>
          <w:rFonts w:ascii="Arial Narrow" w:eastAsia="Calibri" w:hAnsi="Arial Narrow"/>
          <w:sz w:val="20"/>
          <w:lang w:eastAsia="en-US"/>
        </w:rPr>
        <w:tab/>
      </w:r>
      <w:r w:rsidRPr="004958E8">
        <w:rPr>
          <w:rFonts w:ascii="Arial Narrow" w:eastAsia="Calibri" w:hAnsi="Arial Narrow"/>
          <w:sz w:val="20"/>
          <w:lang w:eastAsia="en-US"/>
        </w:rPr>
        <w:tab/>
      </w:r>
      <w:r w:rsidRPr="004958E8">
        <w:rPr>
          <w:rFonts w:ascii="Arial Narrow" w:eastAsia="Calibri" w:hAnsi="Arial Narrow"/>
          <w:sz w:val="20"/>
          <w:lang w:eastAsia="en-US"/>
        </w:rPr>
        <w:tab/>
      </w:r>
      <w:r w:rsidRPr="004958E8">
        <w:rPr>
          <w:rFonts w:ascii="Arial Narrow" w:eastAsia="Calibri" w:hAnsi="Arial Narrow"/>
          <w:sz w:val="20"/>
          <w:lang w:eastAsia="en-US"/>
        </w:rPr>
        <w:tab/>
      </w:r>
      <w:r w:rsidRPr="004958E8">
        <w:rPr>
          <w:rFonts w:ascii="Arial Narrow" w:eastAsia="Calibri" w:hAnsi="Arial Narrow"/>
          <w:sz w:val="20"/>
          <w:lang w:eastAsia="en-US"/>
        </w:rPr>
        <w:tab/>
      </w:r>
      <w:r w:rsidRPr="004958E8">
        <w:rPr>
          <w:rFonts w:ascii="Arial Narrow" w:eastAsia="Calibri" w:hAnsi="Arial Narrow"/>
          <w:sz w:val="20"/>
          <w:lang w:eastAsia="en-US"/>
        </w:rPr>
        <w:tab/>
      </w:r>
      <w:r w:rsidRPr="004958E8">
        <w:rPr>
          <w:rFonts w:ascii="Arial Narrow" w:eastAsia="Calibri" w:hAnsi="Arial Narrow"/>
          <w:sz w:val="20"/>
          <w:lang w:eastAsia="en-US"/>
        </w:rPr>
        <w:tab/>
        <w:t>Unterschrift</w:t>
      </w:r>
    </w:p>
    <w:p w14:paraId="633776C4" w14:textId="77777777" w:rsidR="00ED30C2" w:rsidRDefault="00ED30C2" w:rsidP="00193627">
      <w:pPr>
        <w:pStyle w:val="Listenabsatz"/>
        <w:spacing w:after="120"/>
        <w:ind w:left="0"/>
        <w:jc w:val="both"/>
        <w:rPr>
          <w:rFonts w:cs="Arial"/>
          <w:sz w:val="18"/>
          <w:szCs w:val="18"/>
          <w:u w:val="single"/>
        </w:rPr>
      </w:pPr>
    </w:p>
    <w:p w14:paraId="054ACEBE" w14:textId="75C6B5C0" w:rsidR="00193627" w:rsidRPr="00193627" w:rsidRDefault="00193627" w:rsidP="00193627">
      <w:pPr>
        <w:pStyle w:val="Listenabsatz"/>
        <w:spacing w:after="120"/>
        <w:ind w:left="0"/>
        <w:jc w:val="both"/>
        <w:rPr>
          <w:rFonts w:cs="Arial"/>
          <w:sz w:val="18"/>
          <w:szCs w:val="18"/>
        </w:rPr>
      </w:pPr>
      <w:r w:rsidRPr="00193627">
        <w:rPr>
          <w:rFonts w:cs="Arial"/>
          <w:sz w:val="18"/>
          <w:szCs w:val="18"/>
          <w:u w:val="single"/>
        </w:rPr>
        <w:t>Datenschutzhinweis:</w:t>
      </w:r>
    </w:p>
    <w:p w14:paraId="414C9150" w14:textId="1DC620AA" w:rsidR="006146E3" w:rsidRPr="005F6BD3" w:rsidRDefault="00193627" w:rsidP="004958E8">
      <w:pPr>
        <w:pStyle w:val="Listenabsatz"/>
        <w:spacing w:after="120"/>
        <w:ind w:left="0"/>
        <w:jc w:val="both"/>
      </w:pPr>
      <w:r w:rsidRPr="00193627">
        <w:rPr>
          <w:rFonts w:cs="Arial"/>
          <w:sz w:val="18"/>
          <w:szCs w:val="18"/>
        </w:rPr>
        <w:t>Ihre Daten werden nur zur Organisation und Durchführung der Veranstaltungsreihe erfasst und gespeichert. Die Daten werden nicht an Dritte übermittelt und nur so lange gespeichert, wie sie für die Erfüllung des Zwecks erforderlich sind.</w:t>
      </w:r>
    </w:p>
    <w:sectPr w:rsidR="006146E3" w:rsidRPr="005F6BD3" w:rsidSect="004C7002">
      <w:headerReference w:type="default" r:id="rId12"/>
      <w:footerReference w:type="default" r:id="rId13"/>
      <w:headerReference w:type="first" r:id="rId14"/>
      <w:footerReference w:type="first" r:id="rId15"/>
      <w:endnotePr>
        <w:numFmt w:val="decimal"/>
      </w:endnotePr>
      <w:pgSz w:w="11907" w:h="16840" w:code="9"/>
      <w:pgMar w:top="1578" w:right="1418" w:bottom="851" w:left="1418" w:header="567" w:footer="49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67DCB" w14:textId="77777777" w:rsidR="00852478" w:rsidRDefault="00852478">
      <w:r>
        <w:separator/>
      </w:r>
    </w:p>
  </w:endnote>
  <w:endnote w:type="continuationSeparator" w:id="0">
    <w:p w14:paraId="73B14F77" w14:textId="77777777" w:rsidR="00852478" w:rsidRDefault="008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halkduster">
    <w:altName w:val="Kristen ITC"/>
    <w:charset w:val="4D"/>
    <w:family w:val="script"/>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44CE" w14:textId="77777777" w:rsidR="00E11827" w:rsidRDefault="00E11827">
    <w:pPr>
      <w:pStyle w:val="Fuzeile"/>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1" w:type="dxa"/>
      <w:tblCellMar>
        <w:left w:w="28" w:type="dxa"/>
        <w:right w:w="28" w:type="dxa"/>
      </w:tblCellMar>
      <w:tblLook w:val="0000" w:firstRow="0" w:lastRow="0" w:firstColumn="0" w:lastColumn="0" w:noHBand="0" w:noVBand="0"/>
    </w:tblPr>
    <w:tblGrid>
      <w:gridCol w:w="2874"/>
      <w:gridCol w:w="3363"/>
      <w:gridCol w:w="2874"/>
    </w:tblGrid>
    <w:tr w:rsidR="00E11827" w:rsidRPr="006B7207" w14:paraId="584FDF11" w14:textId="77777777" w:rsidTr="007E268A">
      <w:trPr>
        <w:trHeight w:val="290"/>
      </w:trPr>
      <w:tc>
        <w:tcPr>
          <w:tcW w:w="2874" w:type="dxa"/>
          <w:shd w:val="clear" w:color="auto" w:fill="auto"/>
          <w:tcMar>
            <w:left w:w="28" w:type="dxa"/>
            <w:right w:w="28" w:type="dxa"/>
          </w:tcMar>
          <w:vAlign w:val="bottom"/>
        </w:tcPr>
        <w:p w14:paraId="2A422B0C" w14:textId="77777777" w:rsidR="007E268A" w:rsidRPr="006B7207" w:rsidRDefault="007E268A" w:rsidP="00DF3DB8">
          <w:pPr>
            <w:pStyle w:val="Fuzeile"/>
            <w:tabs>
              <w:tab w:val="left" w:pos="564"/>
            </w:tabs>
            <w:ind w:left="564" w:hanging="567"/>
            <w:rPr>
              <w:rFonts w:cs="Arial"/>
              <w:szCs w:val="14"/>
            </w:rPr>
          </w:pPr>
        </w:p>
      </w:tc>
      <w:tc>
        <w:tcPr>
          <w:tcW w:w="3363" w:type="dxa"/>
          <w:shd w:val="clear" w:color="auto" w:fill="auto"/>
          <w:tcMar>
            <w:left w:w="28" w:type="dxa"/>
            <w:right w:w="28" w:type="dxa"/>
          </w:tcMar>
          <w:vAlign w:val="bottom"/>
        </w:tcPr>
        <w:p w14:paraId="477A38C3" w14:textId="77777777" w:rsidR="00E11827" w:rsidRPr="006B7207" w:rsidRDefault="00E11827" w:rsidP="00CF4961">
          <w:pPr>
            <w:pStyle w:val="Fuzeile"/>
            <w:tabs>
              <w:tab w:val="left" w:pos="564"/>
            </w:tabs>
            <w:ind w:left="564" w:hanging="567"/>
            <w:rPr>
              <w:rFonts w:cs="Arial"/>
              <w:szCs w:val="14"/>
            </w:rPr>
          </w:pPr>
        </w:p>
      </w:tc>
      <w:tc>
        <w:tcPr>
          <w:tcW w:w="2874" w:type="dxa"/>
          <w:shd w:val="clear" w:color="auto" w:fill="auto"/>
          <w:tcMar>
            <w:left w:w="28" w:type="dxa"/>
            <w:right w:w="28" w:type="dxa"/>
          </w:tcMar>
          <w:vAlign w:val="bottom"/>
        </w:tcPr>
        <w:p w14:paraId="36E05CAB" w14:textId="77777777" w:rsidR="00E11827" w:rsidRPr="006B7207" w:rsidRDefault="00E11827" w:rsidP="00033ED8">
          <w:pPr>
            <w:pStyle w:val="Fuzeile"/>
            <w:rPr>
              <w:szCs w:val="14"/>
            </w:rPr>
          </w:pPr>
        </w:p>
      </w:tc>
    </w:tr>
  </w:tbl>
  <w:p w14:paraId="0B2D6BF1" w14:textId="77777777" w:rsidR="00E11827" w:rsidRPr="007A399C" w:rsidRDefault="00E11827" w:rsidP="00033ED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152A" w14:textId="77777777" w:rsidR="00852478" w:rsidRDefault="00852478">
      <w:r>
        <w:separator/>
      </w:r>
    </w:p>
  </w:footnote>
  <w:footnote w:type="continuationSeparator" w:id="0">
    <w:p w14:paraId="6C615761" w14:textId="77777777" w:rsidR="00852478" w:rsidRDefault="0085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D845" w14:textId="74A00F6B" w:rsidR="00E11827" w:rsidRDefault="00E11827">
    <w:pPr>
      <w:pStyle w:val="Kopfzeile"/>
    </w:pPr>
    <w:r>
      <w:tab/>
      <w:t xml:space="preserve">- </w:t>
    </w:r>
    <w:r>
      <w:rPr>
        <w:rStyle w:val="Seitenzahl"/>
      </w:rPr>
      <w:fldChar w:fldCharType="begin"/>
    </w:r>
    <w:r>
      <w:rPr>
        <w:rStyle w:val="Seitenzahl"/>
      </w:rPr>
      <w:instrText xml:space="preserve">PAGE </w:instrText>
    </w:r>
    <w:r>
      <w:rPr>
        <w:rStyle w:val="Seitenzahl"/>
      </w:rPr>
      <w:fldChar w:fldCharType="separate"/>
    </w:r>
    <w:r w:rsidR="008C4970">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F58D" w14:textId="62CCAA8A" w:rsidR="00545C19" w:rsidRDefault="004C7002" w:rsidP="0031421C">
    <w:pPr>
      <w:pStyle w:val="KopfICI"/>
      <w:framePr w:hRule="auto" w:hSpace="0" w:wrap="auto" w:vAnchor="margin" w:hAnchor="text" w:xAlign="left" w:yAlign="inline"/>
      <w:spacing w:line="240" w:lineRule="auto"/>
      <w:rPr>
        <w:color w:val="auto"/>
      </w:rPr>
    </w:pPr>
    <w:bookmarkStart w:id="1" w:name="Color"/>
    <w:bookmarkStart w:id="2" w:name="SW"/>
    <w:r>
      <w:rPr>
        <w:rFonts w:ascii="Chalkduster" w:hAnsi="Chalkduster"/>
        <w:noProof/>
        <w:color w:val="auto"/>
        <w:sz w:val="22"/>
        <w:szCs w:val="22"/>
      </w:rPr>
      <w:drawing>
        <wp:anchor distT="0" distB="0" distL="114300" distR="114300" simplePos="0" relativeHeight="251660288" behindDoc="0" locked="0" layoutInCell="1" allowOverlap="1" wp14:anchorId="4707A096" wp14:editId="0DA63801">
          <wp:simplePos x="0" y="0"/>
          <wp:positionH relativeFrom="column">
            <wp:posOffset>4697730</wp:posOffset>
          </wp:positionH>
          <wp:positionV relativeFrom="paragraph">
            <wp:posOffset>-51526</wp:posOffset>
          </wp:positionV>
          <wp:extent cx="744645" cy="405765"/>
          <wp:effectExtent l="0" t="0" r="5080" b="635"/>
          <wp:wrapNone/>
          <wp:docPr id="13864639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63949" name="Grafik 1386463949"/>
                  <pic:cNvPicPr/>
                </pic:nvPicPr>
                <pic:blipFill>
                  <a:blip r:embed="rId1">
                    <a:extLst>
                      <a:ext uri="{28A0092B-C50C-407E-A947-70E740481C1C}">
                        <a14:useLocalDpi xmlns:a14="http://schemas.microsoft.com/office/drawing/2010/main" val="0"/>
                      </a:ext>
                    </a:extLst>
                  </a:blip>
                  <a:stretch>
                    <a:fillRect/>
                  </a:stretch>
                </pic:blipFill>
                <pic:spPr>
                  <a:xfrm>
                    <a:off x="0" y="0"/>
                    <a:ext cx="744645" cy="405765"/>
                  </a:xfrm>
                  <a:prstGeom prst="rect">
                    <a:avLst/>
                  </a:prstGeom>
                </pic:spPr>
              </pic:pic>
            </a:graphicData>
          </a:graphic>
          <wp14:sizeRelH relativeFrom="page">
            <wp14:pctWidth>0</wp14:pctWidth>
          </wp14:sizeRelH>
          <wp14:sizeRelV relativeFrom="page">
            <wp14:pctHeight>0</wp14:pctHeight>
          </wp14:sizeRelV>
        </wp:anchor>
      </w:drawing>
    </w:r>
    <w:r w:rsidRPr="000F4B83">
      <w:rPr>
        <w:noProof/>
      </w:rPr>
      <w:drawing>
        <wp:anchor distT="0" distB="0" distL="114300" distR="114300" simplePos="0" relativeHeight="251659264" behindDoc="0" locked="0" layoutInCell="1" allowOverlap="1" wp14:anchorId="7BD14F0E" wp14:editId="559F2815">
          <wp:simplePos x="0" y="0"/>
          <wp:positionH relativeFrom="page">
            <wp:posOffset>1561465</wp:posOffset>
          </wp:positionH>
          <wp:positionV relativeFrom="page">
            <wp:posOffset>307884</wp:posOffset>
          </wp:positionV>
          <wp:extent cx="348176" cy="450669"/>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176" cy="450669"/>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bookmarkEnd w:id="2"/>
  <w:p w14:paraId="7F6DAEEA" w14:textId="77777777" w:rsidR="004C7002" w:rsidRDefault="004C7002" w:rsidP="004C7002">
    <w:pPr>
      <w:pStyle w:val="KopfICI"/>
      <w:framePr w:hRule="auto" w:hSpace="0" w:wrap="auto" w:vAnchor="margin" w:hAnchor="text" w:xAlign="left" w:yAlign="inline"/>
      <w:spacing w:before="120" w:line="240" w:lineRule="auto"/>
      <w:rPr>
        <w:color w:val="auto"/>
        <w:sz w:val="20"/>
        <w:szCs w:val="20"/>
      </w:rPr>
    </w:pPr>
  </w:p>
  <w:p w14:paraId="6FDEF0B4" w14:textId="7638E31C" w:rsidR="004C7002" w:rsidRPr="004C7002" w:rsidRDefault="004C7002" w:rsidP="004C7002">
    <w:pPr>
      <w:pStyle w:val="KopfICI"/>
      <w:framePr w:hRule="auto" w:hSpace="0" w:wrap="auto" w:vAnchor="margin" w:hAnchor="text" w:xAlign="left" w:yAlign="inline"/>
      <w:spacing w:before="120" w:line="240" w:lineRule="auto"/>
      <w:rPr>
        <w:rFonts w:ascii="Chalkduster" w:hAnsi="Chalkduster"/>
        <w:color w:val="auto"/>
        <w:sz w:val="16"/>
        <w:szCs w:val="16"/>
      </w:rPr>
    </w:pPr>
    <w:r w:rsidRPr="004C7002">
      <w:rPr>
        <w:color w:val="auto"/>
        <w:sz w:val="20"/>
        <w:szCs w:val="20"/>
      </w:rPr>
      <w:t>Hessische Lehrkräfteakademie</w:t>
    </w:r>
    <w:bookmarkStart w:id="3" w:name="Kopf"/>
    <w:bookmarkEnd w:id="3"/>
    <w:r w:rsidRPr="004C7002">
      <w:rPr>
        <w:rFonts w:ascii="Chalkduster" w:hAnsi="Chalkduster"/>
        <w:color w:val="auto"/>
        <w:sz w:val="20"/>
        <w:szCs w:val="20"/>
      </w:rPr>
      <w:t xml:space="preserve"> </w:t>
    </w:r>
    <w:r>
      <w:rPr>
        <w:rFonts w:ascii="Chalkduster" w:hAnsi="Chalkduster"/>
        <w:color w:val="auto"/>
        <w:sz w:val="20"/>
        <w:szCs w:val="20"/>
      </w:rPr>
      <w:tab/>
    </w:r>
    <w:r>
      <w:rPr>
        <w:rFonts w:ascii="Chalkduster" w:hAnsi="Chalkduster"/>
        <w:color w:val="auto"/>
        <w:sz w:val="20"/>
        <w:szCs w:val="20"/>
      </w:rPr>
      <w:tab/>
    </w:r>
    <w:r>
      <w:rPr>
        <w:rFonts w:ascii="Chalkduster" w:hAnsi="Chalkduster"/>
        <w:color w:val="auto"/>
        <w:sz w:val="20"/>
        <w:szCs w:val="20"/>
      </w:rPr>
      <w:tab/>
    </w:r>
    <w:r>
      <w:rPr>
        <w:rFonts w:ascii="Chalkduster" w:hAnsi="Chalkduster"/>
        <w:color w:val="auto"/>
        <w:sz w:val="20"/>
        <w:szCs w:val="20"/>
      </w:rPr>
      <w:tab/>
    </w:r>
    <w:r>
      <w:rPr>
        <w:rFonts w:ascii="Chalkduster" w:hAnsi="Chalkduster"/>
        <w:color w:val="auto"/>
        <w:sz w:val="20"/>
        <w:szCs w:val="20"/>
      </w:rPr>
      <w:tab/>
    </w:r>
    <w:r>
      <w:rPr>
        <w:rFonts w:ascii="Chalkduster" w:hAnsi="Chalkduster"/>
        <w:color w:val="auto"/>
        <w:sz w:val="20"/>
        <w:szCs w:val="20"/>
      </w:rPr>
      <w:tab/>
    </w:r>
    <w:r w:rsidRPr="004C7002">
      <w:rPr>
        <w:rFonts w:ascii="Chalkduster" w:hAnsi="Chalkduster"/>
        <w:color w:val="auto"/>
        <w:sz w:val="16"/>
        <w:szCs w:val="16"/>
      </w:rPr>
      <w:t>Sprachförderprofis</w:t>
    </w:r>
  </w:p>
  <w:p w14:paraId="0713A035" w14:textId="56C51BF4" w:rsidR="004C7002" w:rsidRPr="004C7002" w:rsidRDefault="004C7002" w:rsidP="004C7002">
    <w:pPr>
      <w:pStyle w:val="KopfICI"/>
      <w:framePr w:hRule="auto" w:hSpace="0" w:wrap="auto" w:vAnchor="margin" w:hAnchor="text" w:xAlign="left" w:yAlign="inline"/>
      <w:spacing w:line="240" w:lineRule="auto"/>
      <w:rPr>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246"/>
    <w:multiLevelType w:val="hybridMultilevel"/>
    <w:tmpl w:val="BB540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2104E"/>
    <w:multiLevelType w:val="hybridMultilevel"/>
    <w:tmpl w:val="5072A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695C9F"/>
    <w:multiLevelType w:val="hybridMultilevel"/>
    <w:tmpl w:val="11600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B25B05"/>
    <w:multiLevelType w:val="hybridMultilevel"/>
    <w:tmpl w:val="CC4E7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AD72D2"/>
    <w:multiLevelType w:val="hybridMultilevel"/>
    <w:tmpl w:val="73B2E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D1"/>
    <w:rsid w:val="00002144"/>
    <w:rsid w:val="00004911"/>
    <w:rsid w:val="00005DF6"/>
    <w:rsid w:val="00033C0B"/>
    <w:rsid w:val="00033ED8"/>
    <w:rsid w:val="000375B8"/>
    <w:rsid w:val="00045042"/>
    <w:rsid w:val="00065F8A"/>
    <w:rsid w:val="00070339"/>
    <w:rsid w:val="000A0DC4"/>
    <w:rsid w:val="000A40F2"/>
    <w:rsid w:val="000C19B0"/>
    <w:rsid w:val="000E7CAD"/>
    <w:rsid w:val="000F0004"/>
    <w:rsid w:val="000F4B83"/>
    <w:rsid w:val="0010625A"/>
    <w:rsid w:val="001108D8"/>
    <w:rsid w:val="00115985"/>
    <w:rsid w:val="00117953"/>
    <w:rsid w:val="001219C1"/>
    <w:rsid w:val="00124D1B"/>
    <w:rsid w:val="00135FC4"/>
    <w:rsid w:val="0014290C"/>
    <w:rsid w:val="001551DC"/>
    <w:rsid w:val="00174996"/>
    <w:rsid w:val="00193627"/>
    <w:rsid w:val="001A2624"/>
    <w:rsid w:val="001B0578"/>
    <w:rsid w:val="00203179"/>
    <w:rsid w:val="00203A53"/>
    <w:rsid w:val="00213A5C"/>
    <w:rsid w:val="002168B6"/>
    <w:rsid w:val="00224AB3"/>
    <w:rsid w:val="00226A2C"/>
    <w:rsid w:val="0023394F"/>
    <w:rsid w:val="002374FE"/>
    <w:rsid w:val="0024144F"/>
    <w:rsid w:val="00246D48"/>
    <w:rsid w:val="002518A0"/>
    <w:rsid w:val="002611FD"/>
    <w:rsid w:val="002818BA"/>
    <w:rsid w:val="002827F5"/>
    <w:rsid w:val="00285EB2"/>
    <w:rsid w:val="00297490"/>
    <w:rsid w:val="002A66E9"/>
    <w:rsid w:val="002E1A44"/>
    <w:rsid w:val="002F068B"/>
    <w:rsid w:val="002F4590"/>
    <w:rsid w:val="003038B0"/>
    <w:rsid w:val="003121C4"/>
    <w:rsid w:val="0031421C"/>
    <w:rsid w:val="00326DBE"/>
    <w:rsid w:val="00352C18"/>
    <w:rsid w:val="003A2790"/>
    <w:rsid w:val="003B03C8"/>
    <w:rsid w:val="00425E9B"/>
    <w:rsid w:val="00432AE5"/>
    <w:rsid w:val="004342EC"/>
    <w:rsid w:val="00440DF8"/>
    <w:rsid w:val="004645F2"/>
    <w:rsid w:val="00465383"/>
    <w:rsid w:val="00465DB3"/>
    <w:rsid w:val="004958E8"/>
    <w:rsid w:val="004A135D"/>
    <w:rsid w:val="004A1E81"/>
    <w:rsid w:val="004B2E05"/>
    <w:rsid w:val="004B70AA"/>
    <w:rsid w:val="004C7002"/>
    <w:rsid w:val="004D2BD6"/>
    <w:rsid w:val="004D5B26"/>
    <w:rsid w:val="004D76C8"/>
    <w:rsid w:val="004D7A57"/>
    <w:rsid w:val="004E15FE"/>
    <w:rsid w:val="004E6AE4"/>
    <w:rsid w:val="00522224"/>
    <w:rsid w:val="00534802"/>
    <w:rsid w:val="00541A3B"/>
    <w:rsid w:val="00545C19"/>
    <w:rsid w:val="00555B67"/>
    <w:rsid w:val="0055700E"/>
    <w:rsid w:val="005620A0"/>
    <w:rsid w:val="00565FC3"/>
    <w:rsid w:val="0059164C"/>
    <w:rsid w:val="0059766A"/>
    <w:rsid w:val="005A03A1"/>
    <w:rsid w:val="005A1AC0"/>
    <w:rsid w:val="005A3030"/>
    <w:rsid w:val="005A416A"/>
    <w:rsid w:val="005C1DD1"/>
    <w:rsid w:val="005C4880"/>
    <w:rsid w:val="005E3187"/>
    <w:rsid w:val="005E59B6"/>
    <w:rsid w:val="005F6BD3"/>
    <w:rsid w:val="00607011"/>
    <w:rsid w:val="006146E3"/>
    <w:rsid w:val="006151CB"/>
    <w:rsid w:val="0061643B"/>
    <w:rsid w:val="0062315D"/>
    <w:rsid w:val="00642BB5"/>
    <w:rsid w:val="00647062"/>
    <w:rsid w:val="00650AEB"/>
    <w:rsid w:val="0065262D"/>
    <w:rsid w:val="00674F80"/>
    <w:rsid w:val="006A3594"/>
    <w:rsid w:val="006A51D8"/>
    <w:rsid w:val="006B0709"/>
    <w:rsid w:val="006B7207"/>
    <w:rsid w:val="006C2C33"/>
    <w:rsid w:val="006E3C13"/>
    <w:rsid w:val="006F60DE"/>
    <w:rsid w:val="00716302"/>
    <w:rsid w:val="00724C33"/>
    <w:rsid w:val="00756E5A"/>
    <w:rsid w:val="007578A4"/>
    <w:rsid w:val="00781A01"/>
    <w:rsid w:val="00782C22"/>
    <w:rsid w:val="007A399C"/>
    <w:rsid w:val="007A74CE"/>
    <w:rsid w:val="007A7E7F"/>
    <w:rsid w:val="007B0281"/>
    <w:rsid w:val="007C025A"/>
    <w:rsid w:val="007C21DE"/>
    <w:rsid w:val="007E268A"/>
    <w:rsid w:val="008043EA"/>
    <w:rsid w:val="00825277"/>
    <w:rsid w:val="00846EE6"/>
    <w:rsid w:val="00852478"/>
    <w:rsid w:val="00861055"/>
    <w:rsid w:val="00896E6A"/>
    <w:rsid w:val="008A153D"/>
    <w:rsid w:val="008A6C1E"/>
    <w:rsid w:val="008C4970"/>
    <w:rsid w:val="008C51F5"/>
    <w:rsid w:val="008C5E9E"/>
    <w:rsid w:val="008D134E"/>
    <w:rsid w:val="008D7725"/>
    <w:rsid w:val="008E0400"/>
    <w:rsid w:val="008E1369"/>
    <w:rsid w:val="008F0FC9"/>
    <w:rsid w:val="008F26C8"/>
    <w:rsid w:val="009140A9"/>
    <w:rsid w:val="00927DB6"/>
    <w:rsid w:val="0093017F"/>
    <w:rsid w:val="0093156E"/>
    <w:rsid w:val="00936717"/>
    <w:rsid w:val="0097338F"/>
    <w:rsid w:val="009B1002"/>
    <w:rsid w:val="009B7C6C"/>
    <w:rsid w:val="009C015A"/>
    <w:rsid w:val="009D56DE"/>
    <w:rsid w:val="009D7A5E"/>
    <w:rsid w:val="009E0744"/>
    <w:rsid w:val="009E4C04"/>
    <w:rsid w:val="009E76B1"/>
    <w:rsid w:val="00A23EB0"/>
    <w:rsid w:val="00A5366E"/>
    <w:rsid w:val="00A74BD5"/>
    <w:rsid w:val="00A76C33"/>
    <w:rsid w:val="00A83484"/>
    <w:rsid w:val="00AA79F6"/>
    <w:rsid w:val="00AC1B03"/>
    <w:rsid w:val="00AC6162"/>
    <w:rsid w:val="00AE1CC3"/>
    <w:rsid w:val="00B022B3"/>
    <w:rsid w:val="00B03F7F"/>
    <w:rsid w:val="00B67C3A"/>
    <w:rsid w:val="00B73788"/>
    <w:rsid w:val="00B74BF9"/>
    <w:rsid w:val="00B86855"/>
    <w:rsid w:val="00B95C9C"/>
    <w:rsid w:val="00B964A3"/>
    <w:rsid w:val="00BC47DE"/>
    <w:rsid w:val="00BC5799"/>
    <w:rsid w:val="00BF616E"/>
    <w:rsid w:val="00C059F5"/>
    <w:rsid w:val="00C134A9"/>
    <w:rsid w:val="00C151EC"/>
    <w:rsid w:val="00C21755"/>
    <w:rsid w:val="00C37586"/>
    <w:rsid w:val="00C6342B"/>
    <w:rsid w:val="00C64D4E"/>
    <w:rsid w:val="00C90A7A"/>
    <w:rsid w:val="00C9215B"/>
    <w:rsid w:val="00CD5B8B"/>
    <w:rsid w:val="00CF4961"/>
    <w:rsid w:val="00D15897"/>
    <w:rsid w:val="00D42600"/>
    <w:rsid w:val="00D44ACC"/>
    <w:rsid w:val="00D46E46"/>
    <w:rsid w:val="00D6379D"/>
    <w:rsid w:val="00D75827"/>
    <w:rsid w:val="00D76DBF"/>
    <w:rsid w:val="00D81E96"/>
    <w:rsid w:val="00D838AE"/>
    <w:rsid w:val="00D9339B"/>
    <w:rsid w:val="00D9366A"/>
    <w:rsid w:val="00DC329B"/>
    <w:rsid w:val="00DD2DC7"/>
    <w:rsid w:val="00DD44D2"/>
    <w:rsid w:val="00DF3DB8"/>
    <w:rsid w:val="00DF6E03"/>
    <w:rsid w:val="00E11827"/>
    <w:rsid w:val="00E41F39"/>
    <w:rsid w:val="00E53964"/>
    <w:rsid w:val="00E75D7D"/>
    <w:rsid w:val="00E957F1"/>
    <w:rsid w:val="00EC2DCB"/>
    <w:rsid w:val="00EC55F0"/>
    <w:rsid w:val="00ED30C2"/>
    <w:rsid w:val="00EE0677"/>
    <w:rsid w:val="00F0234C"/>
    <w:rsid w:val="00F1373F"/>
    <w:rsid w:val="00F15AA8"/>
    <w:rsid w:val="00F15AB4"/>
    <w:rsid w:val="00F2486A"/>
    <w:rsid w:val="00F653FD"/>
    <w:rsid w:val="00F666F1"/>
    <w:rsid w:val="00F66D08"/>
    <w:rsid w:val="00F73B48"/>
    <w:rsid w:val="00F94FF2"/>
    <w:rsid w:val="00FA1694"/>
    <w:rsid w:val="00FA2434"/>
    <w:rsid w:val="00FA2E5A"/>
    <w:rsid w:val="00FB407C"/>
    <w:rsid w:val="00FB4FB4"/>
    <w:rsid w:val="00FD471B"/>
    <w:rsid w:val="00FE564D"/>
    <w:rsid w:val="00FE636E"/>
    <w:rsid w:val="00FF5DD6"/>
    <w:rsid w:val="00FF7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0320D"/>
  <w15:docId w15:val="{2E8FCC6F-495B-4752-AB9A-2232EE2A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basedOn w:val="Absatz-Standardschriftart"/>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basedOn w:val="KommentartextZchn"/>
    <w:link w:val="Kommentarthema"/>
    <w:rsid w:val="0093017F"/>
    <w:rPr>
      <w:b/>
      <w:bCs/>
    </w:rPr>
  </w:style>
  <w:style w:type="character" w:styleId="Fett">
    <w:name w:val="Strong"/>
    <w:aliases w:val="Betreffzeile"/>
    <w:basedOn w:val="Absatz-Standardschriftart"/>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qFormat/>
    <w:rsid w:val="00B73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73788"/>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B73788"/>
    <w:rPr>
      <w:i/>
      <w:iCs/>
    </w:rPr>
  </w:style>
  <w:style w:type="character" w:customStyle="1" w:styleId="berschrift1Zchn">
    <w:name w:val="Überschrift 1 Zchn"/>
    <w:basedOn w:val="Absatz-Standardschriftart"/>
    <w:link w:val="berschrift1"/>
    <w:rsid w:val="00E957F1"/>
    <w:rPr>
      <w:rFonts w:eastAsiaTheme="majorEastAsia" w:cstheme="majorBidi"/>
      <w:b/>
      <w:bCs/>
      <w:sz w:val="24"/>
      <w:szCs w:val="28"/>
    </w:rPr>
  </w:style>
  <w:style w:type="table" w:styleId="Tabellenraster">
    <w:name w:val="Table Grid"/>
    <w:basedOn w:val="NormaleTabelle"/>
    <w:uiPriority w:val="39"/>
    <w:rsid w:val="00AE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1CC3"/>
    <w:pPr>
      <w:widowControl/>
      <w:spacing w:after="60" w:line="26" w:lineRule="atLeast"/>
      <w:ind w:left="720"/>
      <w:contextualSpacing/>
    </w:pPr>
    <w:rPr>
      <w:rFonts w:ascii="Arial Narrow" w:hAnsi="Arial Narrow"/>
      <w:sz w:val="20"/>
    </w:rPr>
  </w:style>
  <w:style w:type="paragraph" w:styleId="NurText">
    <w:name w:val="Plain Text"/>
    <w:basedOn w:val="Standard"/>
    <w:link w:val="NurTextZchn"/>
    <w:uiPriority w:val="99"/>
    <w:semiHidden/>
    <w:unhideWhenUsed/>
    <w:rsid w:val="00AE1CC3"/>
    <w:pPr>
      <w:widowControl/>
      <w:spacing w:line="240" w:lineRule="auto"/>
    </w:pPr>
    <w:rPr>
      <w:rFonts w:ascii="Arial" w:hAnsi="Arial"/>
      <w:sz w:val="22"/>
      <w:szCs w:val="21"/>
    </w:rPr>
  </w:style>
  <w:style w:type="character" w:customStyle="1" w:styleId="NurTextZchn">
    <w:name w:val="Nur Text Zchn"/>
    <w:basedOn w:val="Absatz-Standardschriftart"/>
    <w:link w:val="NurText"/>
    <w:uiPriority w:val="99"/>
    <w:semiHidden/>
    <w:rsid w:val="00AE1CC3"/>
    <w:rPr>
      <w:rFonts w:ascii="Arial" w:hAnsi="Arial"/>
      <w:sz w:val="22"/>
      <w:szCs w:val="21"/>
    </w:rPr>
  </w:style>
  <w:style w:type="character" w:customStyle="1" w:styleId="NichtaufgelsteErwhnung1">
    <w:name w:val="Nicht aufgelöste Erwähnung1"/>
    <w:basedOn w:val="Absatz-Standardschriftart"/>
    <w:uiPriority w:val="99"/>
    <w:semiHidden/>
    <w:unhideWhenUsed/>
    <w:rsid w:val="00545C19"/>
    <w:rPr>
      <w:color w:val="605E5C"/>
      <w:shd w:val="clear" w:color="auto" w:fill="E1DFDD"/>
    </w:rPr>
  </w:style>
  <w:style w:type="paragraph" w:styleId="berarbeitung">
    <w:name w:val="Revision"/>
    <w:hidden/>
    <w:uiPriority w:val="99"/>
    <w:semiHidden/>
    <w:rsid w:val="00A5366E"/>
    <w:rPr>
      <w:sz w:val="24"/>
    </w:rPr>
  </w:style>
  <w:style w:type="character" w:customStyle="1" w:styleId="UnresolvedMention">
    <w:name w:val="Unresolved Mention"/>
    <w:basedOn w:val="Absatz-Standardschriftart"/>
    <w:uiPriority w:val="99"/>
    <w:semiHidden/>
    <w:unhideWhenUsed/>
    <w:rsid w:val="00C134A9"/>
    <w:rPr>
      <w:color w:val="605E5C"/>
      <w:shd w:val="clear" w:color="auto" w:fill="E1DFDD"/>
    </w:rPr>
  </w:style>
  <w:style w:type="character" w:styleId="Platzhaltertext">
    <w:name w:val="Placeholder Text"/>
    <w:basedOn w:val="Absatz-Standardschriftart"/>
    <w:uiPriority w:val="99"/>
    <w:semiHidden/>
    <w:rsid w:val="00193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ka.schoebel@kultus.hessen.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0D84DE27D9784794858BF4BBC2DBBD"/>
        <w:category>
          <w:name w:val="Allgemein"/>
          <w:gallery w:val="placeholder"/>
        </w:category>
        <w:types>
          <w:type w:val="bbPlcHdr"/>
        </w:types>
        <w:behaviors>
          <w:behavior w:val="content"/>
        </w:behaviors>
        <w:guid w:val="{E968739D-3E61-C147-853F-22A26860A59C}"/>
      </w:docPartPr>
      <w:docPartBody>
        <w:p w:rsidR="00FE63AB" w:rsidRDefault="00312864" w:rsidP="00312864">
          <w:pPr>
            <w:pStyle w:val="E70D84DE27D9784794858BF4BBC2DBBD"/>
          </w:pPr>
          <w:r w:rsidRPr="00D16670">
            <w:rPr>
              <w:rStyle w:val="Platzhaltertext"/>
            </w:rPr>
            <w:t>Wählen Sie ein Element aus.</w:t>
          </w:r>
        </w:p>
      </w:docPartBody>
    </w:docPart>
    <w:docPart>
      <w:docPartPr>
        <w:name w:val="6258165801DDC34E913468AA69A98AA0"/>
        <w:category>
          <w:name w:val="Allgemein"/>
          <w:gallery w:val="placeholder"/>
        </w:category>
        <w:types>
          <w:type w:val="bbPlcHdr"/>
        </w:types>
        <w:behaviors>
          <w:behavior w:val="content"/>
        </w:behaviors>
        <w:guid w:val="{BBEFAE20-500C-6B48-A2DF-7778584C10D5}"/>
      </w:docPartPr>
      <w:docPartBody>
        <w:p w:rsidR="00FE63AB" w:rsidRDefault="00312864" w:rsidP="00312864">
          <w:pPr>
            <w:pStyle w:val="6258165801DDC34E913468AA69A98AA0"/>
          </w:pPr>
          <w:r w:rsidRPr="00D16670">
            <w:rPr>
              <w:rStyle w:val="Platzhaltertext"/>
            </w:rPr>
            <w:t>Klicken oder tippen Sie hier, um Text einzugeben.</w:t>
          </w:r>
        </w:p>
      </w:docPartBody>
    </w:docPart>
    <w:docPart>
      <w:docPartPr>
        <w:name w:val="4417F17605240444ABBDCF57F26FB9B5"/>
        <w:category>
          <w:name w:val="Allgemein"/>
          <w:gallery w:val="placeholder"/>
        </w:category>
        <w:types>
          <w:type w:val="bbPlcHdr"/>
        </w:types>
        <w:behaviors>
          <w:behavior w:val="content"/>
        </w:behaviors>
        <w:guid w:val="{67125E2E-6C2D-544A-BA94-5400298FEA74}"/>
      </w:docPartPr>
      <w:docPartBody>
        <w:p w:rsidR="00FE63AB" w:rsidRDefault="00312864" w:rsidP="00312864">
          <w:pPr>
            <w:pStyle w:val="4417F17605240444ABBDCF57F26FB9B5"/>
          </w:pPr>
          <w:r w:rsidRPr="00D16670">
            <w:rPr>
              <w:rStyle w:val="Platzhaltertext"/>
            </w:rPr>
            <w:t>Klicken oder tippen Sie hier, um Text einzugeben.</w:t>
          </w:r>
        </w:p>
      </w:docPartBody>
    </w:docPart>
    <w:docPart>
      <w:docPartPr>
        <w:name w:val="61B640554E99934288B3C0D12BDD3F86"/>
        <w:category>
          <w:name w:val="Allgemein"/>
          <w:gallery w:val="placeholder"/>
        </w:category>
        <w:types>
          <w:type w:val="bbPlcHdr"/>
        </w:types>
        <w:behaviors>
          <w:behavior w:val="content"/>
        </w:behaviors>
        <w:guid w:val="{FF109653-16C9-9740-A7DE-AB1DCD4345C8}"/>
      </w:docPartPr>
      <w:docPartBody>
        <w:p w:rsidR="00FE63AB" w:rsidRDefault="00312864" w:rsidP="00312864">
          <w:pPr>
            <w:pStyle w:val="61B640554E99934288B3C0D12BDD3F86"/>
          </w:pPr>
          <w:r w:rsidRPr="00D16670">
            <w:rPr>
              <w:rStyle w:val="Platzhaltertext"/>
            </w:rPr>
            <w:t>Klicken oder tippen Sie hier, um Text einzugeben.</w:t>
          </w:r>
        </w:p>
      </w:docPartBody>
    </w:docPart>
    <w:docPart>
      <w:docPartPr>
        <w:name w:val="677657370BC7B444A9E67D3F1DA9E5E2"/>
        <w:category>
          <w:name w:val="Allgemein"/>
          <w:gallery w:val="placeholder"/>
        </w:category>
        <w:types>
          <w:type w:val="bbPlcHdr"/>
        </w:types>
        <w:behaviors>
          <w:behavior w:val="content"/>
        </w:behaviors>
        <w:guid w:val="{16D95224-1FEE-064D-9336-7272D083875E}"/>
      </w:docPartPr>
      <w:docPartBody>
        <w:p w:rsidR="00FE63AB" w:rsidRDefault="00312864" w:rsidP="00312864">
          <w:pPr>
            <w:pStyle w:val="677657370BC7B444A9E67D3F1DA9E5E2"/>
          </w:pPr>
          <w:r w:rsidRPr="00D16670">
            <w:rPr>
              <w:rStyle w:val="Platzhaltertext"/>
            </w:rPr>
            <w:t>Klicken oder tippen Sie hier, um Text einzugeben.</w:t>
          </w:r>
        </w:p>
      </w:docPartBody>
    </w:docPart>
    <w:docPart>
      <w:docPartPr>
        <w:name w:val="60A785CB9FE88241A9FEA2B71364A469"/>
        <w:category>
          <w:name w:val="Allgemein"/>
          <w:gallery w:val="placeholder"/>
        </w:category>
        <w:types>
          <w:type w:val="bbPlcHdr"/>
        </w:types>
        <w:behaviors>
          <w:behavior w:val="content"/>
        </w:behaviors>
        <w:guid w:val="{81485AF3-B337-444B-BFE6-D03BB7624B39}"/>
      </w:docPartPr>
      <w:docPartBody>
        <w:p w:rsidR="00FE63AB" w:rsidRDefault="00312864" w:rsidP="00312864">
          <w:pPr>
            <w:pStyle w:val="60A785CB9FE88241A9FEA2B71364A469"/>
          </w:pPr>
          <w:r w:rsidRPr="00D16670">
            <w:rPr>
              <w:rStyle w:val="Platzhaltertext"/>
            </w:rPr>
            <w:t>Klicken oder tippen Sie hier, um Text einzugeben.</w:t>
          </w:r>
        </w:p>
      </w:docPartBody>
    </w:docPart>
    <w:docPart>
      <w:docPartPr>
        <w:name w:val="07B4DCCA8F072546BAA674AD95A40D04"/>
        <w:category>
          <w:name w:val="Allgemein"/>
          <w:gallery w:val="placeholder"/>
        </w:category>
        <w:types>
          <w:type w:val="bbPlcHdr"/>
        </w:types>
        <w:behaviors>
          <w:behavior w:val="content"/>
        </w:behaviors>
        <w:guid w:val="{6EC8FCD1-A0A6-B14D-81F1-B1BD747356A3}"/>
      </w:docPartPr>
      <w:docPartBody>
        <w:p w:rsidR="00FE63AB" w:rsidRDefault="00312864" w:rsidP="00312864">
          <w:pPr>
            <w:pStyle w:val="07B4DCCA8F072546BAA674AD95A40D04"/>
          </w:pPr>
          <w:r w:rsidRPr="00D16670">
            <w:rPr>
              <w:rStyle w:val="Platzhaltertext"/>
            </w:rPr>
            <w:t>Klicken oder tippen Sie hier, um Text einzugeben.</w:t>
          </w:r>
        </w:p>
      </w:docPartBody>
    </w:docPart>
    <w:docPart>
      <w:docPartPr>
        <w:name w:val="B84BFD2AFD6BC743A9F3A5C05FB32821"/>
        <w:category>
          <w:name w:val="Allgemein"/>
          <w:gallery w:val="placeholder"/>
        </w:category>
        <w:types>
          <w:type w:val="bbPlcHdr"/>
        </w:types>
        <w:behaviors>
          <w:behavior w:val="content"/>
        </w:behaviors>
        <w:guid w:val="{4A7BEBD8-92FA-584F-96B8-867592BF5D4C}"/>
      </w:docPartPr>
      <w:docPartBody>
        <w:p w:rsidR="00FE63AB" w:rsidRDefault="00312864" w:rsidP="00312864">
          <w:pPr>
            <w:pStyle w:val="B84BFD2AFD6BC743A9F3A5C05FB32821"/>
          </w:pPr>
          <w:r w:rsidRPr="00D16670">
            <w:rPr>
              <w:rStyle w:val="Platzhaltertext"/>
            </w:rPr>
            <w:t>Klicken oder tippen Sie hier, um Text einzugeben.</w:t>
          </w:r>
        </w:p>
      </w:docPartBody>
    </w:docPart>
    <w:docPart>
      <w:docPartPr>
        <w:name w:val="DCBD46A400470F4992C0FFEB4DC41CF4"/>
        <w:category>
          <w:name w:val="Allgemein"/>
          <w:gallery w:val="placeholder"/>
        </w:category>
        <w:types>
          <w:type w:val="bbPlcHdr"/>
        </w:types>
        <w:behaviors>
          <w:behavior w:val="content"/>
        </w:behaviors>
        <w:guid w:val="{509A8BCC-14BE-8B40-B4A4-340CDA58D549}"/>
      </w:docPartPr>
      <w:docPartBody>
        <w:p w:rsidR="00FE63AB" w:rsidRDefault="00312864" w:rsidP="00312864">
          <w:pPr>
            <w:pStyle w:val="DCBD46A400470F4992C0FFEB4DC41CF4"/>
          </w:pPr>
          <w:r w:rsidRPr="0025211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halkduster">
    <w:altName w:val="Kristen ITC"/>
    <w:charset w:val="4D"/>
    <w:family w:val="script"/>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73"/>
    <w:rsid w:val="00312864"/>
    <w:rsid w:val="00327373"/>
    <w:rsid w:val="004136C6"/>
    <w:rsid w:val="005E62D1"/>
    <w:rsid w:val="007C1FC6"/>
    <w:rsid w:val="008A4E89"/>
    <w:rsid w:val="00FE6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2864"/>
    <w:rPr>
      <w:color w:val="808080"/>
    </w:rPr>
  </w:style>
  <w:style w:type="paragraph" w:customStyle="1" w:styleId="6B3F404A39FCBB42ABC72946E833AD84">
    <w:name w:val="6B3F404A39FCBB42ABC72946E833AD84"/>
    <w:rsid w:val="00327373"/>
  </w:style>
  <w:style w:type="paragraph" w:customStyle="1" w:styleId="E777A7F1A95544488F9D7AF1E266485D">
    <w:name w:val="E777A7F1A95544488F9D7AF1E266485D"/>
    <w:rsid w:val="00327373"/>
  </w:style>
  <w:style w:type="paragraph" w:customStyle="1" w:styleId="483599E2A3D0D641866F84C5613449CF">
    <w:name w:val="483599E2A3D0D641866F84C5613449CF"/>
    <w:rsid w:val="00327373"/>
  </w:style>
  <w:style w:type="paragraph" w:customStyle="1" w:styleId="039BB77996428446AAA2B8D437BF8E30">
    <w:name w:val="039BB77996428446AAA2B8D437BF8E30"/>
    <w:rsid w:val="00327373"/>
  </w:style>
  <w:style w:type="paragraph" w:customStyle="1" w:styleId="B9BCD85CA11019439C5AC1A9A24E1D51">
    <w:name w:val="B9BCD85CA11019439C5AC1A9A24E1D51"/>
    <w:rsid w:val="00327373"/>
  </w:style>
  <w:style w:type="paragraph" w:customStyle="1" w:styleId="F62F8C1608BDAD46A227F2797122AFCE">
    <w:name w:val="F62F8C1608BDAD46A227F2797122AFCE"/>
    <w:rsid w:val="00327373"/>
  </w:style>
  <w:style w:type="paragraph" w:customStyle="1" w:styleId="2CE94AFF5EEFB84B800011E5311764C0">
    <w:name w:val="2CE94AFF5EEFB84B800011E5311764C0"/>
    <w:rsid w:val="00327373"/>
  </w:style>
  <w:style w:type="paragraph" w:customStyle="1" w:styleId="01B270704147F54F9AA21498EE6931EC">
    <w:name w:val="01B270704147F54F9AA21498EE6931EC"/>
    <w:rsid w:val="00327373"/>
  </w:style>
  <w:style w:type="paragraph" w:customStyle="1" w:styleId="853823EF90B5AD4C95C33AD09501AF4E">
    <w:name w:val="853823EF90B5AD4C95C33AD09501AF4E"/>
    <w:rsid w:val="00327373"/>
  </w:style>
  <w:style w:type="paragraph" w:customStyle="1" w:styleId="DC8B4307F0962F40880264CA0B0730F1">
    <w:name w:val="DC8B4307F0962F40880264CA0B0730F1"/>
    <w:rsid w:val="00327373"/>
  </w:style>
  <w:style w:type="paragraph" w:customStyle="1" w:styleId="517096CB8EE9204182227C0DD6B6E042">
    <w:name w:val="517096CB8EE9204182227C0DD6B6E042"/>
    <w:rsid w:val="00312864"/>
  </w:style>
  <w:style w:type="paragraph" w:customStyle="1" w:styleId="73EA846B727E7346B5FB984F537E25BB">
    <w:name w:val="73EA846B727E7346B5FB984F537E25BB"/>
    <w:rsid w:val="00312864"/>
  </w:style>
  <w:style w:type="paragraph" w:customStyle="1" w:styleId="F37FFD6894EA584897BAE674C5C354E7">
    <w:name w:val="F37FFD6894EA584897BAE674C5C354E7"/>
    <w:rsid w:val="00312864"/>
  </w:style>
  <w:style w:type="paragraph" w:customStyle="1" w:styleId="A6CEEE7B349EBA4CB923F9070F365C73">
    <w:name w:val="A6CEEE7B349EBA4CB923F9070F365C73"/>
    <w:rsid w:val="00312864"/>
  </w:style>
  <w:style w:type="paragraph" w:customStyle="1" w:styleId="42C761E7A777054DA1C802B51E3A9B59">
    <w:name w:val="42C761E7A777054DA1C802B51E3A9B59"/>
    <w:rsid w:val="00312864"/>
  </w:style>
  <w:style w:type="paragraph" w:customStyle="1" w:styleId="272B695A7350BF4DBF43C454360B529A">
    <w:name w:val="272B695A7350BF4DBF43C454360B529A"/>
    <w:rsid w:val="00312864"/>
  </w:style>
  <w:style w:type="paragraph" w:customStyle="1" w:styleId="6950158F45390E4B9817F8F30B38CEF5">
    <w:name w:val="6950158F45390E4B9817F8F30B38CEF5"/>
    <w:rsid w:val="00312864"/>
  </w:style>
  <w:style w:type="paragraph" w:customStyle="1" w:styleId="41ACC27322AB3C4E8E08079687BEA483">
    <w:name w:val="41ACC27322AB3C4E8E08079687BEA483"/>
    <w:rsid w:val="00312864"/>
  </w:style>
  <w:style w:type="paragraph" w:customStyle="1" w:styleId="2ADAAEB7FFD7474688E8A7BA0E22EC36">
    <w:name w:val="2ADAAEB7FFD7474688E8A7BA0E22EC36"/>
    <w:rsid w:val="00312864"/>
  </w:style>
  <w:style w:type="paragraph" w:customStyle="1" w:styleId="C30ABC293CAEA5449EB20D2CA124E5B6">
    <w:name w:val="C30ABC293CAEA5449EB20D2CA124E5B6"/>
    <w:rsid w:val="00312864"/>
  </w:style>
  <w:style w:type="paragraph" w:customStyle="1" w:styleId="E70D84DE27D9784794858BF4BBC2DBBD">
    <w:name w:val="E70D84DE27D9784794858BF4BBC2DBBD"/>
    <w:rsid w:val="00312864"/>
  </w:style>
  <w:style w:type="paragraph" w:customStyle="1" w:styleId="6258165801DDC34E913468AA69A98AA0">
    <w:name w:val="6258165801DDC34E913468AA69A98AA0"/>
    <w:rsid w:val="00312864"/>
  </w:style>
  <w:style w:type="paragraph" w:customStyle="1" w:styleId="4417F17605240444ABBDCF57F26FB9B5">
    <w:name w:val="4417F17605240444ABBDCF57F26FB9B5"/>
    <w:rsid w:val="00312864"/>
  </w:style>
  <w:style w:type="paragraph" w:customStyle="1" w:styleId="61B640554E99934288B3C0D12BDD3F86">
    <w:name w:val="61B640554E99934288B3C0D12BDD3F86"/>
    <w:rsid w:val="00312864"/>
  </w:style>
  <w:style w:type="paragraph" w:customStyle="1" w:styleId="677657370BC7B444A9E67D3F1DA9E5E2">
    <w:name w:val="677657370BC7B444A9E67D3F1DA9E5E2"/>
    <w:rsid w:val="00312864"/>
  </w:style>
  <w:style w:type="paragraph" w:customStyle="1" w:styleId="60A785CB9FE88241A9FEA2B71364A469">
    <w:name w:val="60A785CB9FE88241A9FEA2B71364A469"/>
    <w:rsid w:val="00312864"/>
  </w:style>
  <w:style w:type="paragraph" w:customStyle="1" w:styleId="07B4DCCA8F072546BAA674AD95A40D04">
    <w:name w:val="07B4DCCA8F072546BAA674AD95A40D04"/>
    <w:rsid w:val="00312864"/>
  </w:style>
  <w:style w:type="paragraph" w:customStyle="1" w:styleId="B84BFD2AFD6BC743A9F3A5C05FB32821">
    <w:name w:val="B84BFD2AFD6BC743A9F3A5C05FB32821"/>
    <w:rsid w:val="00312864"/>
  </w:style>
  <w:style w:type="paragraph" w:customStyle="1" w:styleId="A5A5F47E5D10C841AB17C4E9436CFAD6">
    <w:name w:val="A5A5F47E5D10C841AB17C4E9436CFAD6"/>
    <w:rsid w:val="00312864"/>
  </w:style>
  <w:style w:type="paragraph" w:customStyle="1" w:styleId="DCBD46A400470F4992C0FFEB4DC41CF4">
    <w:name w:val="DCBD46A400470F4992C0FFEB4DC41CF4"/>
    <w:rsid w:val="00312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B6387CBC78BB498D826831D25E5AC2" ma:contentTypeVersion="1" ma:contentTypeDescription="Ein neues Dokument erstellen." ma:contentTypeScope="" ma:versionID="95bc165bb899e6fbcc8679e217b442a5">
  <xsd:schema xmlns:xsd="http://www.w3.org/2001/XMLSchema" xmlns:xs="http://www.w3.org/2001/XMLSchema" xmlns:p="http://schemas.microsoft.com/office/2006/metadata/properties" xmlns:ns2="f99559c4-998f-4332-8f76-5a23328e0c55" targetNamespace="http://schemas.microsoft.com/office/2006/metadata/properties" ma:root="true" ma:fieldsID="d878721fc2faedbeb4002f055ab2f6b7" ns2:_="">
    <xsd:import namespace="f99559c4-998f-4332-8f76-5a23328e0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559c4-998f-4332-8f76-5a23328e0c5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DF01-3660-4C98-8F5E-A781A3F8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559c4-998f-4332-8f76-5a23328e0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06139-2B72-46BE-BFD7-1112281F13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9559c4-998f-4332-8f76-5a23328e0c55"/>
    <ds:schemaRef ds:uri="http://www.w3.org/XML/1998/namespace"/>
    <ds:schemaRef ds:uri="http://purl.org/dc/dcmitype/"/>
  </ds:schemaRefs>
</ds:datastoreItem>
</file>

<file path=customXml/itemProps3.xml><?xml version="1.0" encoding="utf-8"?>
<ds:datastoreItem xmlns:ds="http://schemas.openxmlformats.org/officeDocument/2006/customXml" ds:itemID="{22E8D4F9-4F9A-4E97-9936-A56AB3C545EE}">
  <ds:schemaRefs>
    <ds:schemaRef ds:uri="http://schemas.microsoft.com/sharepoint/v3/contenttype/forms"/>
  </ds:schemaRefs>
</ds:datastoreItem>
</file>

<file path=customXml/itemProps4.xml><?xml version="1.0" encoding="utf-8"?>
<ds:datastoreItem xmlns:ds="http://schemas.openxmlformats.org/officeDocument/2006/customXml" ds:itemID="{A363C109-C453-4D63-AEA0-E15C5E17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1729</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1946</CharactersWithSpaces>
  <SharedDoc>false</SharedDoc>
  <HLinks>
    <vt:vector size="6" baseType="variant">
      <vt:variant>
        <vt:i4>131193</vt:i4>
      </vt:variant>
      <vt:variant>
        <vt:i4>3</vt:i4>
      </vt:variant>
      <vt:variant>
        <vt:i4>0</vt:i4>
      </vt:variant>
      <vt:variant>
        <vt:i4>5</vt:i4>
      </vt:variant>
      <vt:variant>
        <vt:lpwstr>mailto:poststelle@hkm.hessen.de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Theers, Ralf (LA FFM)</dc:creator>
  <cp:lastModifiedBy>Goßmann, Martina (HKM)</cp:lastModifiedBy>
  <cp:revision>2</cp:revision>
  <cp:lastPrinted>2023-09-19T13:13:00Z</cp:lastPrinted>
  <dcterms:created xsi:type="dcterms:W3CDTF">2023-10-02T10:33:00Z</dcterms:created>
  <dcterms:modified xsi:type="dcterms:W3CDTF">2023-10-02T10:33:00Z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0x01010024B6387CBC78BB498D826831D25E5AC2</vt:lpwstr>
  </property>
</Properties>
</file>